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8"/>
        <w:gridCol w:w="443"/>
        <w:gridCol w:w="443"/>
        <w:gridCol w:w="347"/>
        <w:gridCol w:w="96"/>
        <w:gridCol w:w="443"/>
        <w:gridCol w:w="443"/>
        <w:gridCol w:w="414"/>
        <w:gridCol w:w="29"/>
        <w:gridCol w:w="443"/>
        <w:gridCol w:w="443"/>
        <w:gridCol w:w="144"/>
        <w:gridCol w:w="191"/>
        <w:gridCol w:w="108"/>
        <w:gridCol w:w="168"/>
        <w:gridCol w:w="1525"/>
        <w:gridCol w:w="1529"/>
        <w:gridCol w:w="1521"/>
      </w:tblGrid>
      <w:tr w:rsidR="006677F9" w14:paraId="714BF4CD" w14:textId="77777777" w:rsidTr="006677F9">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2C934E4A" w14:textId="77777777" w:rsidR="006677F9" w:rsidRDefault="006677F9" w:rsidP="006677F9">
            <w:pPr>
              <w:spacing w:before="120"/>
              <w:rPr>
                <w:rFonts w:asciiTheme="minorHAnsi" w:hAnsiTheme="minorHAnsi" w:cstheme="minorHAnsi"/>
              </w:rPr>
            </w:pPr>
            <w:bookmarkStart w:id="0" w:name="_Toc277578982"/>
            <w:bookmarkStart w:id="1" w:name="_Toc307221368"/>
            <w:bookmarkStart w:id="2" w:name="_Toc409441301"/>
            <w:bookmarkStart w:id="3" w:name="_Toc409517684"/>
            <w:bookmarkStart w:id="4" w:name="_Toc429551415"/>
            <w:bookmarkStart w:id="5" w:name="_Toc172445051"/>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2A2F3D35" w14:textId="77777777" w:rsidR="006677F9" w:rsidRDefault="006677F9" w:rsidP="006677F9">
            <w:pPr>
              <w:spacing w:before="120"/>
              <w:rPr>
                <w:rFonts w:asciiTheme="minorHAnsi" w:hAnsiTheme="minorHAnsi" w:cstheme="minorHAnsi"/>
              </w:rPr>
            </w:pPr>
            <w:r>
              <w:rPr>
                <w:rFonts w:asciiTheme="minorHAnsi" w:hAnsiTheme="minorHAnsi" w:cstheme="minorHAnsi"/>
              </w:rPr>
              <w:t>Ονοματεπώνυμο πατέρα:</w:t>
            </w:r>
          </w:p>
        </w:tc>
      </w:tr>
      <w:tr w:rsidR="006677F9" w14:paraId="127A29EF"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9FB5D2A" w14:textId="77777777" w:rsidR="006677F9" w:rsidRDefault="006677F9" w:rsidP="006677F9">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B31D9B8" w14:textId="77777777" w:rsidR="006677F9" w:rsidRDefault="006677F9" w:rsidP="006677F9">
            <w:pPr>
              <w:spacing w:before="120"/>
              <w:rPr>
                <w:rFonts w:asciiTheme="minorHAnsi" w:hAnsiTheme="minorHAnsi" w:cstheme="minorHAnsi"/>
              </w:rPr>
            </w:pPr>
            <w:r>
              <w:rPr>
                <w:rFonts w:asciiTheme="minorHAnsi" w:hAnsiTheme="minorHAnsi" w:cstheme="minorHAnsi"/>
              </w:rPr>
              <w:t>Ονοματεπώνυμο μητέρας</w:t>
            </w:r>
          </w:p>
        </w:tc>
      </w:tr>
      <w:tr w:rsidR="006677F9" w14:paraId="779EEBBD"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3A7713D" w14:textId="77777777" w:rsidR="006677F9" w:rsidRDefault="006677F9" w:rsidP="006677F9">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9B032EF" w14:textId="77777777" w:rsidR="006677F9" w:rsidRDefault="006677F9" w:rsidP="006677F9">
            <w:pPr>
              <w:spacing w:before="120"/>
              <w:rPr>
                <w:rFonts w:asciiTheme="minorHAnsi" w:hAnsiTheme="minorHAnsi" w:cstheme="minorHAnsi"/>
              </w:rPr>
            </w:pPr>
            <w:r>
              <w:rPr>
                <w:rFonts w:asciiTheme="minorHAnsi" w:hAnsiTheme="minorHAnsi" w:cstheme="minorHAnsi"/>
              </w:rPr>
              <w:t>Ειδικότητα (ολογράφως):</w:t>
            </w:r>
          </w:p>
        </w:tc>
      </w:tr>
      <w:tr w:rsidR="006677F9" w14:paraId="68A3FB22"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26C6A7AD" w14:textId="77777777" w:rsidR="006677F9" w:rsidRDefault="006677F9" w:rsidP="006677F9">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E1B4E9F" w14:textId="77777777" w:rsidR="006677F9" w:rsidRDefault="006677F9" w:rsidP="006677F9">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6677F9" w14:paraId="3F7036B2"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5E62B3A" w14:textId="77777777" w:rsidR="006677F9" w:rsidRDefault="006677F9" w:rsidP="006677F9">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1A155525" w14:textId="77777777" w:rsidR="006677F9" w:rsidRDefault="006677F9" w:rsidP="006677F9">
            <w:pPr>
              <w:spacing w:before="120"/>
              <w:rPr>
                <w:rFonts w:asciiTheme="minorHAnsi" w:hAnsiTheme="minorHAnsi" w:cstheme="minorHAnsi"/>
                <w:b/>
              </w:rPr>
            </w:pPr>
            <w:r>
              <w:rPr>
                <w:rFonts w:asciiTheme="minorHAnsi" w:hAnsiTheme="minorHAnsi" w:cstheme="minorHAnsi"/>
              </w:rPr>
              <w:t>Υπηκοότητα:</w:t>
            </w:r>
          </w:p>
        </w:tc>
      </w:tr>
      <w:tr w:rsidR="006677F9" w14:paraId="699DB0D4"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EEF24BA" w14:textId="77777777" w:rsidR="006677F9" w:rsidRDefault="006677F9" w:rsidP="006677F9">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760DA26" w14:textId="77777777" w:rsidR="006677F9" w:rsidRDefault="006677F9" w:rsidP="006677F9">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6677F9" w14:paraId="32866A26" w14:textId="77777777" w:rsidTr="00464C4E">
        <w:trPr>
          <w:gridAfter w:val="4"/>
          <w:wAfter w:w="2462" w:type="pct"/>
        </w:trPr>
        <w:tc>
          <w:tcPr>
            <w:tcW w:w="467" w:type="pct"/>
            <w:tcBorders>
              <w:top w:val="single" w:sz="4" w:space="0" w:color="auto"/>
              <w:left w:val="single" w:sz="4" w:space="0" w:color="auto"/>
              <w:bottom w:val="single" w:sz="4" w:space="0" w:color="auto"/>
              <w:right w:val="single" w:sz="4" w:space="0" w:color="auto"/>
            </w:tcBorders>
            <w:vAlign w:val="center"/>
            <w:hideMark/>
          </w:tcPr>
          <w:p w14:paraId="6195AABA" w14:textId="77777777" w:rsidR="006677F9" w:rsidRDefault="006677F9" w:rsidP="006677F9">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45C3891F"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9704526"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6319A94E"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A8101C1"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22D42F2"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D6E2517"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591C1D8"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3C630D2"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54BA85B" w14:textId="77777777" w:rsidR="006677F9" w:rsidRDefault="006677F9" w:rsidP="006677F9">
            <w:pPr>
              <w:spacing w:before="60" w:after="60" w:line="276" w:lineRule="auto"/>
              <w:rPr>
                <w:rFonts w:asciiTheme="minorHAnsi" w:hAnsiTheme="minorHAnsi" w:cstheme="minorHAnsi"/>
                <w:b/>
                <w:u w:val="single"/>
              </w:rPr>
            </w:pPr>
          </w:p>
        </w:tc>
      </w:tr>
      <w:tr w:rsidR="006677F9" w14:paraId="22C7ABB5"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9A30B65" w14:textId="77777777" w:rsidR="006677F9" w:rsidRDefault="006677F9" w:rsidP="006677F9">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EF9087F" w14:textId="77777777" w:rsidR="006677F9" w:rsidRDefault="006677F9" w:rsidP="006677F9">
            <w:pPr>
              <w:spacing w:before="120"/>
              <w:rPr>
                <w:rFonts w:asciiTheme="minorHAnsi" w:hAnsiTheme="minorHAnsi" w:cstheme="minorHAnsi"/>
              </w:rPr>
            </w:pPr>
            <w:r>
              <w:rPr>
                <w:rFonts w:asciiTheme="minorHAnsi" w:hAnsiTheme="minorHAnsi" w:cstheme="minorHAnsi"/>
              </w:rPr>
              <w:t>Σταθερό:</w:t>
            </w:r>
          </w:p>
        </w:tc>
      </w:tr>
      <w:tr w:rsidR="006677F9" w14:paraId="31369856" w14:textId="77777777" w:rsidTr="006677F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611301BD" w14:textId="77777777" w:rsidR="006677F9" w:rsidRDefault="006677F9" w:rsidP="006677F9">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6677F9" w14:paraId="1E1FE8BA" w14:textId="77777777" w:rsidTr="006677F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167EEB91" w14:textId="77777777" w:rsidR="006677F9" w:rsidRDefault="006677F9" w:rsidP="006677F9">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6677F9" w14:paraId="6DEAFFFA"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2FF33F" w14:textId="77777777" w:rsidR="006677F9" w:rsidRDefault="006677F9" w:rsidP="006677F9">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F93A342" w14:textId="77777777" w:rsidR="006677F9" w:rsidRDefault="006677F9" w:rsidP="006677F9">
            <w:pPr>
              <w:spacing w:before="120"/>
              <w:rPr>
                <w:rFonts w:asciiTheme="minorHAnsi" w:hAnsiTheme="minorHAnsi" w:cstheme="minorHAnsi"/>
              </w:rPr>
            </w:pPr>
            <w:r>
              <w:rPr>
                <w:rFonts w:asciiTheme="minorHAnsi" w:hAnsiTheme="minorHAnsi" w:cstheme="minorHAnsi"/>
              </w:rPr>
              <w:t>Τ.Κ. :</w:t>
            </w:r>
          </w:p>
        </w:tc>
      </w:tr>
      <w:tr w:rsidR="006677F9" w14:paraId="0AB7D9D8"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B6B1453" w14:textId="77777777" w:rsidR="006677F9" w:rsidRDefault="006677F9" w:rsidP="006677F9">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05F7B3C2" w14:textId="77777777" w:rsidR="006677F9" w:rsidRDefault="006677F9" w:rsidP="006677F9">
            <w:pPr>
              <w:spacing w:before="120"/>
              <w:rPr>
                <w:rFonts w:asciiTheme="minorHAnsi" w:hAnsiTheme="minorHAnsi" w:cstheme="minorHAnsi"/>
              </w:rPr>
            </w:pPr>
            <w:r>
              <w:rPr>
                <w:rFonts w:asciiTheme="minorHAnsi" w:hAnsiTheme="minorHAnsi" w:cstheme="minorHAnsi"/>
              </w:rPr>
              <w:t>Περιφερειακή Ενότητα (νομός):</w:t>
            </w:r>
          </w:p>
        </w:tc>
      </w:tr>
      <w:tr w:rsidR="006677F9" w14:paraId="37CFC1A6" w14:textId="77777777" w:rsidTr="006677F9">
        <w:trPr>
          <w:trHeight w:val="567"/>
        </w:trPr>
        <w:tc>
          <w:tcPr>
            <w:tcW w:w="5000" w:type="pct"/>
            <w:gridSpan w:val="18"/>
            <w:tcBorders>
              <w:top w:val="nil"/>
              <w:left w:val="single" w:sz="4" w:space="0" w:color="auto"/>
              <w:bottom w:val="nil"/>
              <w:right w:val="single" w:sz="4" w:space="0" w:color="auto"/>
            </w:tcBorders>
            <w:vAlign w:val="center"/>
            <w:hideMark/>
          </w:tcPr>
          <w:p w14:paraId="4A2CE811" w14:textId="77777777" w:rsidR="006677F9" w:rsidRDefault="006677F9" w:rsidP="006677F9">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6677F9" w14:paraId="2B0166A4" w14:textId="77777777" w:rsidTr="006677F9">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3844BF3E" w14:textId="77777777" w:rsidR="006677F9" w:rsidRDefault="006677F9" w:rsidP="006677F9">
            <w:pPr>
              <w:jc w:val="center"/>
              <w:rPr>
                <w:rFonts w:asciiTheme="minorHAnsi" w:hAnsiTheme="minorHAnsi" w:cstheme="minorHAnsi"/>
              </w:rPr>
            </w:pPr>
            <w:r>
              <w:rPr>
                <w:rFonts w:asciiTheme="minorHAnsi" w:hAnsiTheme="minorHAnsi" w:cstheme="minorHAnsi"/>
              </w:rPr>
              <w:t>Αριθμός παιδιών</w:t>
            </w:r>
          </w:p>
          <w:p w14:paraId="4069815E" w14:textId="77777777" w:rsidR="006677F9" w:rsidRDefault="006677F9" w:rsidP="006677F9">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2A94D6CE" w14:textId="77777777" w:rsidR="006677F9" w:rsidRDefault="006677F9" w:rsidP="006677F9">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6677F9" w14:paraId="19475085" w14:textId="77777777" w:rsidTr="006677F9">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FCB7831" w14:textId="77777777" w:rsidR="006677F9" w:rsidRDefault="006677F9" w:rsidP="006677F9">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6BCEEF1A" w14:textId="77777777" w:rsidR="006677F9" w:rsidRDefault="006677F9" w:rsidP="006677F9">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7CB7A9A9" w14:textId="77777777" w:rsidR="006677F9" w:rsidRDefault="006677F9" w:rsidP="006677F9">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2CF4A3EB" w14:textId="77777777" w:rsidR="006677F9" w:rsidRDefault="006677F9" w:rsidP="006677F9">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0413B06" w14:textId="77777777" w:rsidR="006677F9" w:rsidRDefault="006677F9" w:rsidP="006677F9">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2182280D" w14:textId="77777777" w:rsidR="006677F9" w:rsidRDefault="006677F9" w:rsidP="006677F9">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6677F9" w14:paraId="792CB3D9" w14:textId="77777777" w:rsidTr="006677F9">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E8B0F7" w14:textId="77777777" w:rsidR="006677F9" w:rsidRDefault="006677F9" w:rsidP="006677F9">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7CD9EBD6" w14:textId="77777777" w:rsidR="006677F9" w:rsidRDefault="006677F9" w:rsidP="006677F9">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F397776" w14:textId="77777777" w:rsidR="006677F9" w:rsidRDefault="006677F9" w:rsidP="006677F9">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6AA8DA7B" w14:textId="77777777" w:rsidR="006677F9" w:rsidRDefault="006677F9" w:rsidP="006677F9">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6AD2A11C" w14:textId="77777777" w:rsidR="006677F9" w:rsidRDefault="006677F9" w:rsidP="006677F9">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2D7B95C0" w14:textId="77777777" w:rsidR="006677F9" w:rsidRDefault="006677F9" w:rsidP="006677F9">
            <w:pPr>
              <w:rPr>
                <w:rFonts w:asciiTheme="minorHAnsi" w:hAnsiTheme="minorHAnsi" w:cstheme="minorHAnsi"/>
              </w:rPr>
            </w:pPr>
          </w:p>
        </w:tc>
      </w:tr>
      <w:tr w:rsidR="006677F9" w14:paraId="6D0DED04" w14:textId="77777777" w:rsidTr="006677F9">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2FC8883" w14:textId="77777777" w:rsidR="006677F9" w:rsidRDefault="006677F9" w:rsidP="006677F9">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6677F9" w14:paraId="072430D4" w14:textId="77777777" w:rsidTr="006677F9">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A4AB414" w14:textId="77777777" w:rsidR="006677F9" w:rsidRDefault="006677F9" w:rsidP="006677F9">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2EEB4666"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2F87672"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0E4C083"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2BA5E45"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BF6080"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E5C367" w14:textId="77777777" w:rsidR="006677F9" w:rsidRDefault="006677F9" w:rsidP="006677F9">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4386030A"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72F5F16"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F5F93A0" w14:textId="77777777" w:rsidR="006677F9" w:rsidRDefault="006677F9" w:rsidP="006677F9">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50AF49A6" w14:textId="77777777" w:rsidR="006677F9" w:rsidRDefault="006677F9" w:rsidP="006677F9">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6FA94E0D" w14:textId="77777777" w:rsidR="006677F9" w:rsidRDefault="006677F9" w:rsidP="006677F9">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D244660"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3ACC23F"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5A4978C"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66569339"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25AE8D8"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4A378F8"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5E64750B"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EEB149E"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B82C146" w14:textId="77777777" w:rsidR="006677F9" w:rsidRDefault="006677F9" w:rsidP="006677F9">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523D6608" w14:textId="77777777" w:rsidR="006677F9" w:rsidRDefault="006677F9" w:rsidP="006677F9">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18802550" w14:textId="77777777" w:rsidR="006677F9" w:rsidRDefault="006677F9" w:rsidP="006677F9">
            <w:pPr>
              <w:rPr>
                <w:rFonts w:asciiTheme="minorHAnsi" w:hAnsiTheme="minorHAnsi" w:cstheme="minorHAnsi"/>
                <w:b/>
              </w:rPr>
            </w:pPr>
          </w:p>
        </w:tc>
      </w:tr>
      <w:tr w:rsidR="006677F9" w14:paraId="05FE8CE1" w14:textId="77777777" w:rsidTr="006677F9">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1271E26D" w14:textId="77777777" w:rsidR="006677F9" w:rsidRDefault="006677F9" w:rsidP="006677F9">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360825EC" w14:textId="77777777" w:rsidR="006677F9" w:rsidRDefault="006677F9" w:rsidP="006677F9">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71A39CA8"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2CBDD5A3"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9B9AAC1"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2D86E1A"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404B9EE"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45DBB2D"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AE26D6A"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B8C3A99"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DB0D72C"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43B99C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D8795F4"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59074A1" w14:textId="77777777" w:rsidR="006677F9" w:rsidRDefault="006677F9" w:rsidP="006677F9">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1D706CC"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12CB6CD"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7B6D7F28"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2B41393"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15FB390"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F7867E4"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93661BC"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6501CD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A6F897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3F9BC3B" w14:textId="77777777" w:rsidR="006677F9" w:rsidRDefault="006677F9" w:rsidP="006677F9">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1EB6CBAC"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5B04DB7"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7A24337" w14:textId="77777777" w:rsidR="006677F9" w:rsidRDefault="006677F9" w:rsidP="006677F9">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6F977BC" w14:textId="77777777" w:rsidR="006677F9" w:rsidRDefault="006677F9" w:rsidP="006677F9">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B735093" w14:textId="77777777" w:rsidR="006677F9" w:rsidRDefault="006677F9" w:rsidP="006677F9">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61E6D2BE" w14:textId="77777777" w:rsidR="006677F9" w:rsidRDefault="006677F9" w:rsidP="006677F9">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F2FBDD4" w14:textId="77777777" w:rsidR="006677F9" w:rsidRDefault="006677F9" w:rsidP="006677F9">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92630E" w14:textId="77777777" w:rsidR="006677F9" w:rsidRDefault="006677F9" w:rsidP="006677F9">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2BEEDF70" w14:textId="77777777" w:rsidR="006677F9" w:rsidRDefault="006677F9" w:rsidP="006677F9">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1"/>
        <w:gridCol w:w="1739"/>
        <w:gridCol w:w="1654"/>
        <w:gridCol w:w="268"/>
        <w:gridCol w:w="1017"/>
        <w:gridCol w:w="114"/>
        <w:gridCol w:w="2382"/>
      </w:tblGrid>
      <w:tr w:rsidR="006677F9" w14:paraId="117DFA97"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116F4844" w14:textId="77777777" w:rsidR="006677F9" w:rsidRDefault="006677F9" w:rsidP="006677F9">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753418D7" w14:textId="77777777" w:rsidR="006677F9" w:rsidRDefault="006677F9" w:rsidP="006677F9">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6AA9DC86" w14:textId="77777777" w:rsidR="006677F9" w:rsidRDefault="006677F9" w:rsidP="006677F9">
            <w:pPr>
              <w:jc w:val="center"/>
              <w:rPr>
                <w:rFonts w:asciiTheme="minorHAnsi" w:hAnsiTheme="minorHAnsi" w:cstheme="minorHAnsi"/>
              </w:rPr>
            </w:pPr>
            <w:r>
              <w:rPr>
                <w:rFonts w:asciiTheme="minorHAnsi" w:hAnsiTheme="minorHAnsi" w:cstheme="minorHAnsi"/>
              </w:rPr>
              <w:t>Υπηρεσία ΟΑΕΔ</w:t>
            </w:r>
          </w:p>
        </w:tc>
      </w:tr>
      <w:tr w:rsidR="006677F9" w14:paraId="2B074A36"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29033AA3" w14:textId="77777777" w:rsidR="006677F9" w:rsidRDefault="006677F9" w:rsidP="006677F9">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7BED5980" w14:textId="77777777" w:rsidR="006677F9"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5B8F7EFB" w14:textId="77777777" w:rsidR="006677F9" w:rsidRDefault="006677F9" w:rsidP="006677F9">
            <w:pPr>
              <w:rPr>
                <w:rFonts w:asciiTheme="minorHAnsi" w:hAnsiTheme="minorHAnsi" w:cstheme="minorHAnsi"/>
              </w:rPr>
            </w:pPr>
          </w:p>
        </w:tc>
      </w:tr>
      <w:tr w:rsidR="006677F9" w14:paraId="6D1E9B89"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51B6CA17" w14:textId="77777777" w:rsidR="006677F9" w:rsidRDefault="006677F9" w:rsidP="006677F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6C73B157" w14:textId="77777777" w:rsidR="006677F9"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D674068" w14:textId="77777777" w:rsidR="006677F9" w:rsidRDefault="006677F9" w:rsidP="006677F9">
            <w:pPr>
              <w:rPr>
                <w:rFonts w:asciiTheme="minorHAnsi" w:hAnsiTheme="minorHAnsi" w:cstheme="minorHAnsi"/>
              </w:rPr>
            </w:pPr>
          </w:p>
        </w:tc>
      </w:tr>
      <w:tr w:rsidR="006677F9" w:rsidRPr="006F4896" w14:paraId="26960566"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4A41DB18"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5B7EF92A" w14:textId="77777777" w:rsidR="006677F9" w:rsidRPr="006F4896"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3129AB1B" w14:textId="77777777" w:rsidR="006677F9" w:rsidRPr="006F4896" w:rsidRDefault="006677F9" w:rsidP="006677F9">
            <w:pPr>
              <w:rPr>
                <w:rFonts w:asciiTheme="minorHAnsi" w:hAnsiTheme="minorHAnsi" w:cstheme="minorHAnsi"/>
              </w:rPr>
            </w:pPr>
          </w:p>
        </w:tc>
      </w:tr>
      <w:tr w:rsidR="006677F9" w:rsidRPr="006F4896" w14:paraId="088A24E0" w14:textId="77777777" w:rsidTr="006677F9">
        <w:tc>
          <w:tcPr>
            <w:tcW w:w="5000" w:type="pct"/>
            <w:gridSpan w:val="8"/>
            <w:tcBorders>
              <w:top w:val="single" w:sz="4" w:space="0" w:color="auto"/>
              <w:left w:val="single" w:sz="4" w:space="0" w:color="auto"/>
              <w:bottom w:val="single" w:sz="4" w:space="0" w:color="auto"/>
              <w:right w:val="single" w:sz="4" w:space="0" w:color="auto"/>
            </w:tcBorders>
            <w:hideMark/>
          </w:tcPr>
          <w:p w14:paraId="6459E4AE" w14:textId="77777777" w:rsidR="006677F9" w:rsidRPr="006F4896" w:rsidRDefault="006677F9" w:rsidP="006677F9">
            <w:pPr>
              <w:numPr>
                <w:ilvl w:val="0"/>
                <w:numId w:val="45"/>
              </w:numPr>
              <w:overflowPunct w:val="0"/>
              <w:autoSpaceDE w:val="0"/>
              <w:autoSpaceDN w:val="0"/>
              <w:adjustRightInd w:val="0"/>
              <w:spacing w:after="20"/>
              <w:textAlignment w:val="baseline"/>
              <w:rPr>
                <w:rFonts w:asciiTheme="minorHAnsi" w:hAnsiTheme="minorHAnsi" w:cstheme="minorHAnsi"/>
              </w:rPr>
            </w:pPr>
            <w:r w:rsidRPr="006F4896">
              <w:rPr>
                <w:rFonts w:asciiTheme="minorHAnsi" w:hAnsiTheme="minorHAnsi" w:cstheme="minorHAnsi"/>
              </w:rPr>
              <w:t xml:space="preserve">Για παιδιά άνω των 18 ετών που φοιτούν σε Σχολή ,προσκομίζεται </w:t>
            </w:r>
            <w:r w:rsidRPr="006F4896">
              <w:rPr>
                <w:rFonts w:asciiTheme="minorHAnsi" w:hAnsiTheme="minorHAnsi" w:cstheme="minorHAnsi"/>
                <w:u w:val="single"/>
              </w:rPr>
              <w:t>βεβαίωση φοίτησης</w:t>
            </w:r>
            <w:r w:rsidRPr="006F4896">
              <w:rPr>
                <w:rFonts w:asciiTheme="minorHAnsi" w:hAnsiTheme="minorHAnsi" w:cstheme="minorHAnsi"/>
              </w:rPr>
              <w:t>.</w:t>
            </w:r>
          </w:p>
          <w:p w14:paraId="67A6E41D" w14:textId="77777777" w:rsidR="006677F9" w:rsidRPr="006F4896" w:rsidRDefault="006677F9" w:rsidP="006677F9">
            <w:pPr>
              <w:numPr>
                <w:ilvl w:val="0"/>
                <w:numId w:val="45"/>
              </w:numPr>
              <w:overflowPunct w:val="0"/>
              <w:autoSpaceDE w:val="0"/>
              <w:autoSpaceDN w:val="0"/>
              <w:adjustRightInd w:val="0"/>
              <w:spacing w:after="20"/>
              <w:textAlignment w:val="baseline"/>
              <w:rPr>
                <w:rFonts w:asciiTheme="minorHAnsi" w:hAnsiTheme="minorHAnsi" w:cstheme="minorHAnsi"/>
              </w:rPr>
            </w:pPr>
            <w:r w:rsidRPr="006F4896">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6677F9" w:rsidRPr="006F4896" w14:paraId="2C82E75B" w14:textId="77777777" w:rsidTr="006677F9">
        <w:tc>
          <w:tcPr>
            <w:tcW w:w="833" w:type="pct"/>
            <w:tcBorders>
              <w:top w:val="single" w:sz="4" w:space="0" w:color="auto"/>
              <w:left w:val="single" w:sz="4" w:space="0" w:color="auto"/>
              <w:bottom w:val="single" w:sz="4" w:space="0" w:color="auto"/>
              <w:right w:val="single" w:sz="4" w:space="0" w:color="auto"/>
            </w:tcBorders>
            <w:vAlign w:val="center"/>
            <w:hideMark/>
          </w:tcPr>
          <w:p w14:paraId="36B54DE9"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647AC7BF"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554DDE00"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Αρ. Μητρώου</w:t>
            </w:r>
          </w:p>
          <w:p w14:paraId="274A8A42"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71A6BACC"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Παλιός ή Νέος Ασφαλισμένος</w:t>
            </w:r>
          </w:p>
          <w:p w14:paraId="2459267D"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0B263EFD"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Με 5/</w:t>
            </w:r>
            <w:proofErr w:type="spellStart"/>
            <w:r w:rsidRPr="006F4896">
              <w:rPr>
                <w:rFonts w:asciiTheme="minorHAnsi" w:hAnsiTheme="minorHAnsi" w:cstheme="minorHAnsi"/>
              </w:rPr>
              <w:t>ετια</w:t>
            </w:r>
            <w:proofErr w:type="spellEnd"/>
            <w:r w:rsidRPr="006F4896">
              <w:rPr>
                <w:rFonts w:asciiTheme="minorHAnsi" w:hAnsiTheme="minorHAnsi" w:cstheme="minorHAnsi"/>
              </w:rPr>
              <w:t xml:space="preserve"> </w:t>
            </w:r>
          </w:p>
          <w:p w14:paraId="554B1E84"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3DDE870B"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Συμπλήρωση 35</w:t>
            </w:r>
            <w:r w:rsidRPr="006F4896">
              <w:rPr>
                <w:rFonts w:asciiTheme="minorHAnsi" w:hAnsiTheme="minorHAnsi" w:cstheme="minorHAnsi"/>
                <w:vertAlign w:val="superscript"/>
              </w:rPr>
              <w:t>ου</w:t>
            </w:r>
            <w:r w:rsidRPr="006F4896">
              <w:rPr>
                <w:rFonts w:asciiTheme="minorHAnsi" w:hAnsiTheme="minorHAnsi" w:cstheme="minorHAnsi"/>
              </w:rPr>
              <w:t xml:space="preserve"> έτους ηλικίας</w:t>
            </w:r>
          </w:p>
          <w:p w14:paraId="1CEF89B7"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 για το ΤΣΜΕΔΕ)</w:t>
            </w:r>
          </w:p>
        </w:tc>
      </w:tr>
      <w:tr w:rsidR="006677F9" w:rsidRPr="006F4896" w14:paraId="7ECA2E0A"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34F2588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503B6EBD"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131422E0"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68AB987"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12FC34D5"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083791D" w14:textId="77777777" w:rsidR="006677F9" w:rsidRPr="006F4896" w:rsidRDefault="006677F9" w:rsidP="006677F9">
            <w:pPr>
              <w:rPr>
                <w:rFonts w:asciiTheme="minorHAnsi" w:hAnsiTheme="minorHAnsi" w:cstheme="minorHAnsi"/>
              </w:rPr>
            </w:pPr>
          </w:p>
        </w:tc>
      </w:tr>
      <w:tr w:rsidR="006677F9" w:rsidRPr="006F4896" w14:paraId="13856959"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2D55340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38BA2798"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588DC264"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1675DCE"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05867BC2"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34685BD" w14:textId="77777777" w:rsidR="006677F9" w:rsidRPr="006F4896" w:rsidRDefault="006677F9" w:rsidP="006677F9">
            <w:pPr>
              <w:rPr>
                <w:rFonts w:asciiTheme="minorHAnsi" w:hAnsiTheme="minorHAnsi" w:cstheme="minorHAnsi"/>
              </w:rPr>
            </w:pPr>
          </w:p>
        </w:tc>
      </w:tr>
      <w:tr w:rsidR="006677F9" w:rsidRPr="006F4896" w14:paraId="70F4259D"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00272BF7"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79CE51C8"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B24688E"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3ECC0466"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3D19DCA"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B9F14F8" w14:textId="77777777" w:rsidR="006677F9" w:rsidRPr="006F4896" w:rsidRDefault="006677F9" w:rsidP="006677F9">
            <w:pPr>
              <w:rPr>
                <w:rFonts w:asciiTheme="minorHAnsi" w:hAnsiTheme="minorHAnsi" w:cstheme="minorHAnsi"/>
              </w:rPr>
            </w:pPr>
          </w:p>
        </w:tc>
      </w:tr>
      <w:tr w:rsidR="006677F9" w:rsidRPr="006F4896" w14:paraId="69808086"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6153E8B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6B14089A"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A9ADE66"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2252E2F9"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0DA1DEE"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2ABB2B7F" w14:textId="77777777" w:rsidR="006677F9" w:rsidRPr="006F4896" w:rsidRDefault="006677F9" w:rsidP="006677F9">
            <w:pPr>
              <w:rPr>
                <w:rFonts w:asciiTheme="minorHAnsi" w:hAnsiTheme="minorHAnsi" w:cstheme="minorHAnsi"/>
              </w:rPr>
            </w:pPr>
          </w:p>
        </w:tc>
      </w:tr>
      <w:tr w:rsidR="006677F9" w:rsidRPr="006F4896" w14:paraId="626E089F"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01CF8946"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11D1E7D2"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3CB72F45"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A9D3B96"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5D03DB4F"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8013C2A" w14:textId="77777777" w:rsidR="006677F9" w:rsidRPr="006F4896" w:rsidRDefault="006677F9" w:rsidP="006677F9">
            <w:pPr>
              <w:rPr>
                <w:rFonts w:asciiTheme="minorHAnsi" w:hAnsiTheme="minorHAnsi" w:cstheme="minorHAnsi"/>
              </w:rPr>
            </w:pPr>
          </w:p>
        </w:tc>
      </w:tr>
    </w:tbl>
    <w:p w14:paraId="324DB539" w14:textId="77777777" w:rsidR="006677F9" w:rsidRPr="006F4896" w:rsidRDefault="006677F9" w:rsidP="006677F9">
      <w:pPr>
        <w:rPr>
          <w:rFonts w:asciiTheme="minorHAnsi" w:hAnsiTheme="minorHAnsi" w:cstheme="minorHAnsi"/>
        </w:rPr>
      </w:pPr>
    </w:p>
    <w:tbl>
      <w:tblPr>
        <w:tblW w:w="0" w:type="auto"/>
        <w:tblLook w:val="04A0" w:firstRow="1" w:lastRow="0" w:firstColumn="1" w:lastColumn="0" w:noHBand="0" w:noVBand="1"/>
      </w:tblPr>
      <w:tblGrid>
        <w:gridCol w:w="5596"/>
        <w:gridCol w:w="4042"/>
      </w:tblGrid>
      <w:tr w:rsidR="006677F9" w:rsidRPr="006F4896" w14:paraId="463F6D24" w14:textId="77777777" w:rsidTr="006677F9">
        <w:tc>
          <w:tcPr>
            <w:tcW w:w="6487" w:type="dxa"/>
          </w:tcPr>
          <w:p w14:paraId="6A2E100A" w14:textId="77777777" w:rsidR="006677F9" w:rsidRPr="006F4896" w:rsidRDefault="006677F9" w:rsidP="006677F9">
            <w:pPr>
              <w:rPr>
                <w:rFonts w:asciiTheme="minorHAnsi" w:hAnsiTheme="minorHAnsi" w:cstheme="minorHAnsi"/>
              </w:rPr>
            </w:pPr>
          </w:p>
        </w:tc>
        <w:tc>
          <w:tcPr>
            <w:tcW w:w="4502" w:type="dxa"/>
            <w:vAlign w:val="bottom"/>
            <w:hideMark/>
          </w:tcPr>
          <w:p w14:paraId="042A42A7" w14:textId="77777777" w:rsidR="006677F9" w:rsidRPr="006F4896" w:rsidRDefault="006677F9" w:rsidP="006677F9">
            <w:pPr>
              <w:spacing w:line="360" w:lineRule="auto"/>
              <w:jc w:val="center"/>
              <w:rPr>
                <w:rFonts w:asciiTheme="minorHAnsi" w:hAnsiTheme="minorHAnsi" w:cstheme="minorHAnsi"/>
              </w:rPr>
            </w:pPr>
            <w:r w:rsidRPr="006F4896">
              <w:rPr>
                <w:rFonts w:asciiTheme="minorHAnsi" w:hAnsiTheme="minorHAnsi" w:cstheme="minorHAnsi"/>
              </w:rPr>
              <w:t>…../……/……..</w:t>
            </w:r>
          </w:p>
          <w:p w14:paraId="644BAD2C" w14:textId="77777777" w:rsidR="006677F9" w:rsidRPr="006F4896" w:rsidRDefault="006677F9" w:rsidP="006677F9">
            <w:pPr>
              <w:spacing w:line="360" w:lineRule="auto"/>
              <w:jc w:val="center"/>
              <w:rPr>
                <w:rFonts w:asciiTheme="minorHAnsi" w:hAnsiTheme="minorHAnsi" w:cstheme="minorHAnsi"/>
              </w:rPr>
            </w:pPr>
            <w:r w:rsidRPr="006F4896">
              <w:rPr>
                <w:rFonts w:asciiTheme="minorHAnsi" w:hAnsiTheme="minorHAnsi" w:cstheme="minorHAnsi"/>
              </w:rPr>
              <w:t xml:space="preserve">Η δηλούσα / </w:t>
            </w:r>
            <w:r w:rsidRPr="006F4896">
              <w:rPr>
                <w:rFonts w:asciiTheme="minorHAnsi" w:hAnsiTheme="minorHAnsi" w:cstheme="minorHAnsi"/>
                <w:lang w:val="en-US"/>
              </w:rPr>
              <w:t>O</w:t>
            </w:r>
            <w:r w:rsidRPr="006F4896">
              <w:rPr>
                <w:rFonts w:asciiTheme="minorHAnsi" w:hAnsiTheme="minorHAnsi" w:cstheme="minorHAnsi"/>
              </w:rPr>
              <w:t xml:space="preserve"> δηλών</w:t>
            </w:r>
          </w:p>
        </w:tc>
      </w:tr>
    </w:tbl>
    <w:p w14:paraId="152F5043" w14:textId="3548DC06" w:rsidR="00A2066B" w:rsidRPr="00A2066B" w:rsidRDefault="006677F9" w:rsidP="006677F9">
      <w:pPr>
        <w:shd w:val="clear" w:color="auto" w:fill="FFFFFF"/>
        <w:jc w:val="both"/>
        <w:rPr>
          <w:rFonts w:asciiTheme="minorHAnsi" w:hAnsiTheme="minorHAnsi" w:cs="Calibri"/>
          <w:b/>
          <w:bCs/>
          <w:sz w:val="22"/>
          <w:szCs w:val="22"/>
        </w:rPr>
      </w:pPr>
      <w:r w:rsidRPr="006F4896">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Pr>
          <w:rFonts w:asciiTheme="minorHAnsi" w:hAnsiTheme="minorHAnsi"/>
        </w:rPr>
        <w:t xml:space="preserve"> </w:t>
      </w:r>
      <w:bookmarkStart w:id="6" w:name="_Toc491377282"/>
      <w:bookmarkStart w:id="7" w:name="_Toc491380727"/>
      <w:bookmarkStart w:id="8" w:name="_Toc523833398"/>
      <w:bookmarkStart w:id="9" w:name="_Toc10729355"/>
      <w:bookmarkStart w:id="10" w:name="_Toc306107650"/>
      <w:bookmarkStart w:id="11" w:name="_Toc307221372"/>
      <w:bookmarkStart w:id="12" w:name="_Toc409441305"/>
      <w:bookmarkStart w:id="13" w:name="_Toc409517688"/>
      <w:bookmarkStart w:id="14" w:name="_Toc429551417"/>
      <w:bookmarkStart w:id="1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A2066B" w:rsidRPr="00A2066B" w:rsidSect="00495736">
      <w:footerReference w:type="even" r:id="rId8"/>
      <w:footerReference w:type="default" r:id="rId9"/>
      <w:pgSz w:w="11906" w:h="16838" w:code="9"/>
      <w:pgMar w:top="993" w:right="1134" w:bottom="1701" w:left="1134" w:header="720" w:footer="2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D923" w14:textId="77777777" w:rsidR="00B515BE" w:rsidRDefault="00B515BE">
      <w:r>
        <w:separator/>
      </w:r>
    </w:p>
  </w:endnote>
  <w:endnote w:type="continuationSeparator" w:id="0">
    <w:p w14:paraId="1A42C9A7" w14:textId="77777777" w:rsidR="00B515BE" w:rsidRDefault="00B5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4BAA" w14:textId="77777777" w:rsidR="006309F8" w:rsidRDefault="006309F8"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4405EBF" w14:textId="77777777" w:rsidR="006309F8" w:rsidRDefault="006309F8"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33B0" w14:textId="5C961962" w:rsidR="009513CB" w:rsidRDefault="009513CB">
    <w:pPr>
      <w:pStyle w:val="a5"/>
    </w:pPr>
    <w:r>
      <w:rPr>
        <w:rFonts w:ascii="Calibri" w:hAnsi="Calibri"/>
        <w:bCs/>
        <w:noProof/>
      </w:rPr>
      <w:drawing>
        <wp:inline distT="0" distB="0" distL="0" distR="0" wp14:anchorId="0558A02B" wp14:editId="340543C0">
          <wp:extent cx="5993476" cy="76061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AB11" w14:textId="77777777" w:rsidR="00B515BE" w:rsidRDefault="00B515BE">
      <w:r>
        <w:separator/>
      </w:r>
    </w:p>
  </w:footnote>
  <w:footnote w:type="continuationSeparator" w:id="0">
    <w:p w14:paraId="0A85F949" w14:textId="77777777" w:rsidR="00B515BE" w:rsidRDefault="00B5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9" w15:restartNumberingAfterBreak="0">
    <w:nsid w:val="2DF70D4B"/>
    <w:multiLevelType w:val="hybridMultilevel"/>
    <w:tmpl w:val="73ACE8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30422B5"/>
    <w:multiLevelType w:val="hybridMultilevel"/>
    <w:tmpl w:val="02C236EE"/>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62759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1" w15:restartNumberingAfterBreak="0">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4CEC4AA6"/>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4"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9"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3" w15:restartNumberingAfterBreak="0">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15:restartNumberingAfterBreak="0">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15:restartNumberingAfterBreak="0">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7" w15:restartNumberingAfterBreak="0">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2"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4"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9"/>
  </w:num>
  <w:num w:numId="3">
    <w:abstractNumId w:val="13"/>
  </w:num>
  <w:num w:numId="4">
    <w:abstractNumId w:val="14"/>
  </w:num>
  <w:num w:numId="5">
    <w:abstractNumId w:val="56"/>
  </w:num>
  <w:num w:numId="6">
    <w:abstractNumId w:val="28"/>
  </w:num>
  <w:num w:numId="7">
    <w:abstractNumId w:val="35"/>
  </w:num>
  <w:num w:numId="8">
    <w:abstractNumId w:val="25"/>
  </w:num>
  <w:num w:numId="9">
    <w:abstractNumId w:val="11"/>
  </w:num>
  <w:num w:numId="10">
    <w:abstractNumId w:val="6"/>
  </w:num>
  <w:num w:numId="11">
    <w:abstractNumId w:val="20"/>
  </w:num>
  <w:num w:numId="12">
    <w:abstractNumId w:val="47"/>
  </w:num>
  <w:num w:numId="13">
    <w:abstractNumId w:val="15"/>
  </w:num>
  <w:num w:numId="14">
    <w:abstractNumId w:val="4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7"/>
  </w:num>
  <w:num w:numId="19">
    <w:abstractNumId w:val="16"/>
  </w:num>
  <w:num w:numId="20">
    <w:abstractNumId w:val="9"/>
  </w:num>
  <w:num w:numId="21">
    <w:abstractNumId w:val="7"/>
  </w:num>
  <w:num w:numId="22">
    <w:abstractNumId w:val="51"/>
  </w:num>
  <w:num w:numId="23">
    <w:abstractNumId w:val="40"/>
  </w:num>
  <w:num w:numId="24">
    <w:abstractNumId w:val="36"/>
  </w:num>
  <w:num w:numId="25">
    <w:abstractNumId w:val="10"/>
  </w:num>
  <w:num w:numId="26">
    <w:abstractNumId w:val="45"/>
  </w:num>
  <w:num w:numId="27">
    <w:abstractNumId w:val="32"/>
  </w:num>
  <w:num w:numId="28">
    <w:abstractNumId w:val="44"/>
  </w:num>
  <w:num w:numId="29">
    <w:abstractNumId w:val="29"/>
  </w:num>
  <w:num w:numId="30">
    <w:abstractNumId w:val="46"/>
  </w:num>
  <w:num w:numId="31">
    <w:abstractNumId w:val="5"/>
  </w:num>
  <w:num w:numId="32">
    <w:abstractNumId w:val="27"/>
  </w:num>
  <w:num w:numId="33">
    <w:abstractNumId w:val="52"/>
  </w:num>
  <w:num w:numId="34">
    <w:abstractNumId w:val="31"/>
  </w:num>
  <w:num w:numId="35">
    <w:abstractNumId w:val="18"/>
  </w:num>
  <w:num w:numId="36">
    <w:abstractNumId w:val="55"/>
  </w:num>
  <w:num w:numId="37">
    <w:abstractNumId w:val="41"/>
  </w:num>
  <w:num w:numId="38">
    <w:abstractNumId w:val="53"/>
  </w:num>
  <w:num w:numId="39">
    <w:abstractNumId w:val="48"/>
  </w:num>
  <w:num w:numId="40">
    <w:abstractNumId w:val="23"/>
  </w:num>
  <w:num w:numId="41">
    <w:abstractNumId w:val="12"/>
  </w:num>
  <w:num w:numId="42">
    <w:abstractNumId w:val="22"/>
  </w:num>
  <w:num w:numId="43">
    <w:abstractNumId w:val="50"/>
  </w:num>
  <w:num w:numId="44">
    <w:abstractNumId w:val="38"/>
  </w:num>
  <w:num w:numId="45">
    <w:abstractNumId w:val="39"/>
  </w:num>
  <w:num w:numId="46">
    <w:abstractNumId w:val="54"/>
  </w:num>
  <w:num w:numId="47">
    <w:abstractNumId w:val="19"/>
  </w:num>
  <w:num w:numId="48">
    <w:abstractNumId w:val="24"/>
  </w:num>
  <w:num w:numId="49">
    <w:abstractNumId w:val="34"/>
  </w:num>
  <w:num w:numId="50">
    <w:abstractNumId w:val="26"/>
  </w:num>
  <w:num w:numId="51">
    <w:abstractNumId w:val="33"/>
  </w:num>
  <w:num w:numId="52">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8A6"/>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18F"/>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BA3"/>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449"/>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5C34"/>
    <w:rsid w:val="0008605E"/>
    <w:rsid w:val="000864EE"/>
    <w:rsid w:val="000867BC"/>
    <w:rsid w:val="00087FD2"/>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6CE"/>
    <w:rsid w:val="00097966"/>
    <w:rsid w:val="000A02BF"/>
    <w:rsid w:val="000A0DA6"/>
    <w:rsid w:val="000A1DAB"/>
    <w:rsid w:val="000A21B0"/>
    <w:rsid w:val="000A2263"/>
    <w:rsid w:val="000A2DAA"/>
    <w:rsid w:val="000A2DB6"/>
    <w:rsid w:val="000A4611"/>
    <w:rsid w:val="000A47CC"/>
    <w:rsid w:val="000A49AF"/>
    <w:rsid w:val="000A4F3C"/>
    <w:rsid w:val="000A530A"/>
    <w:rsid w:val="000A5AE0"/>
    <w:rsid w:val="000A68B1"/>
    <w:rsid w:val="000A6A84"/>
    <w:rsid w:val="000A701F"/>
    <w:rsid w:val="000A7053"/>
    <w:rsid w:val="000A70B9"/>
    <w:rsid w:val="000A77A1"/>
    <w:rsid w:val="000A7833"/>
    <w:rsid w:val="000A7850"/>
    <w:rsid w:val="000A7BED"/>
    <w:rsid w:val="000B0B5F"/>
    <w:rsid w:val="000B1FF7"/>
    <w:rsid w:val="000B2734"/>
    <w:rsid w:val="000B2D7C"/>
    <w:rsid w:val="000B345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5D1"/>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3A3F"/>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6DA"/>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2E6C"/>
    <w:rsid w:val="001136EE"/>
    <w:rsid w:val="00113C28"/>
    <w:rsid w:val="00114045"/>
    <w:rsid w:val="001142DB"/>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6D06"/>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0F3B"/>
    <w:rsid w:val="00171229"/>
    <w:rsid w:val="0017122F"/>
    <w:rsid w:val="00171987"/>
    <w:rsid w:val="00172053"/>
    <w:rsid w:val="00172831"/>
    <w:rsid w:val="0017287F"/>
    <w:rsid w:val="00172F89"/>
    <w:rsid w:val="00172FDF"/>
    <w:rsid w:val="001733AC"/>
    <w:rsid w:val="00173E13"/>
    <w:rsid w:val="00174431"/>
    <w:rsid w:val="0017454A"/>
    <w:rsid w:val="00174827"/>
    <w:rsid w:val="001752D7"/>
    <w:rsid w:val="00175678"/>
    <w:rsid w:val="00175D97"/>
    <w:rsid w:val="00175E51"/>
    <w:rsid w:val="00176106"/>
    <w:rsid w:val="0017630C"/>
    <w:rsid w:val="0017638D"/>
    <w:rsid w:val="001764D2"/>
    <w:rsid w:val="001764F1"/>
    <w:rsid w:val="001765B5"/>
    <w:rsid w:val="00176E4A"/>
    <w:rsid w:val="001770F7"/>
    <w:rsid w:val="001773D0"/>
    <w:rsid w:val="001778D2"/>
    <w:rsid w:val="001779D9"/>
    <w:rsid w:val="00177C93"/>
    <w:rsid w:val="00177D65"/>
    <w:rsid w:val="0018086C"/>
    <w:rsid w:val="00182145"/>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204"/>
    <w:rsid w:val="0018751F"/>
    <w:rsid w:val="00187955"/>
    <w:rsid w:val="00187A4E"/>
    <w:rsid w:val="00187C5E"/>
    <w:rsid w:val="00187EBE"/>
    <w:rsid w:val="00190E2D"/>
    <w:rsid w:val="00191BAF"/>
    <w:rsid w:val="00191C64"/>
    <w:rsid w:val="00191E8F"/>
    <w:rsid w:val="00191FC3"/>
    <w:rsid w:val="001922C0"/>
    <w:rsid w:val="001922E2"/>
    <w:rsid w:val="00192715"/>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1F"/>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9AD"/>
    <w:rsid w:val="001C2E5C"/>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D7DA3"/>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5E2"/>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04C"/>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3F66"/>
    <w:rsid w:val="00214A58"/>
    <w:rsid w:val="00214ECF"/>
    <w:rsid w:val="002154E5"/>
    <w:rsid w:val="00215F5E"/>
    <w:rsid w:val="00216D28"/>
    <w:rsid w:val="00217C6A"/>
    <w:rsid w:val="0022025C"/>
    <w:rsid w:val="00220325"/>
    <w:rsid w:val="00220EB8"/>
    <w:rsid w:val="00221B1D"/>
    <w:rsid w:val="00221DDA"/>
    <w:rsid w:val="00222277"/>
    <w:rsid w:val="002222E3"/>
    <w:rsid w:val="00222C9A"/>
    <w:rsid w:val="002234E0"/>
    <w:rsid w:val="002238FB"/>
    <w:rsid w:val="00224673"/>
    <w:rsid w:val="002248E2"/>
    <w:rsid w:val="00225326"/>
    <w:rsid w:val="0022555F"/>
    <w:rsid w:val="00225805"/>
    <w:rsid w:val="00225D77"/>
    <w:rsid w:val="002260FE"/>
    <w:rsid w:val="00226E28"/>
    <w:rsid w:val="00227217"/>
    <w:rsid w:val="00227493"/>
    <w:rsid w:val="00227585"/>
    <w:rsid w:val="00227BE9"/>
    <w:rsid w:val="002319DF"/>
    <w:rsid w:val="00231ABA"/>
    <w:rsid w:val="00231BE3"/>
    <w:rsid w:val="00232E39"/>
    <w:rsid w:val="00232EE7"/>
    <w:rsid w:val="00233126"/>
    <w:rsid w:val="002331A7"/>
    <w:rsid w:val="0023371B"/>
    <w:rsid w:val="00234D6B"/>
    <w:rsid w:val="00234EC2"/>
    <w:rsid w:val="002351A0"/>
    <w:rsid w:val="002354E9"/>
    <w:rsid w:val="0023557E"/>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4BB"/>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5D04"/>
    <w:rsid w:val="002576DE"/>
    <w:rsid w:val="00257E3B"/>
    <w:rsid w:val="00260B7E"/>
    <w:rsid w:val="0026104A"/>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886"/>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624"/>
    <w:rsid w:val="002A78FA"/>
    <w:rsid w:val="002B061D"/>
    <w:rsid w:val="002B26B5"/>
    <w:rsid w:val="002B2BAB"/>
    <w:rsid w:val="002B2BEF"/>
    <w:rsid w:val="002B2C33"/>
    <w:rsid w:val="002B2F29"/>
    <w:rsid w:val="002B35A7"/>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0EE"/>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0D0"/>
    <w:rsid w:val="00300740"/>
    <w:rsid w:val="0030081B"/>
    <w:rsid w:val="00300F50"/>
    <w:rsid w:val="00301158"/>
    <w:rsid w:val="00301D32"/>
    <w:rsid w:val="0030273C"/>
    <w:rsid w:val="00302940"/>
    <w:rsid w:val="00302C42"/>
    <w:rsid w:val="003035C3"/>
    <w:rsid w:val="0030388F"/>
    <w:rsid w:val="003039A0"/>
    <w:rsid w:val="003041D7"/>
    <w:rsid w:val="00304308"/>
    <w:rsid w:val="0030438C"/>
    <w:rsid w:val="0030465C"/>
    <w:rsid w:val="0030465D"/>
    <w:rsid w:val="00304978"/>
    <w:rsid w:val="00304DA8"/>
    <w:rsid w:val="003059F7"/>
    <w:rsid w:val="00305AC1"/>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AFC"/>
    <w:rsid w:val="00311D14"/>
    <w:rsid w:val="00311DE3"/>
    <w:rsid w:val="003120DA"/>
    <w:rsid w:val="00312A99"/>
    <w:rsid w:val="00313A5A"/>
    <w:rsid w:val="00313EA6"/>
    <w:rsid w:val="003140E1"/>
    <w:rsid w:val="00314135"/>
    <w:rsid w:val="0031488D"/>
    <w:rsid w:val="00314BB1"/>
    <w:rsid w:val="00314E2F"/>
    <w:rsid w:val="003150E4"/>
    <w:rsid w:val="00315291"/>
    <w:rsid w:val="00315723"/>
    <w:rsid w:val="00315D79"/>
    <w:rsid w:val="00317A0E"/>
    <w:rsid w:val="00320626"/>
    <w:rsid w:val="00320719"/>
    <w:rsid w:val="003207C3"/>
    <w:rsid w:val="00320C91"/>
    <w:rsid w:val="00320D37"/>
    <w:rsid w:val="003211BB"/>
    <w:rsid w:val="00321296"/>
    <w:rsid w:val="003216FF"/>
    <w:rsid w:val="00321F48"/>
    <w:rsid w:val="003220C8"/>
    <w:rsid w:val="00322468"/>
    <w:rsid w:val="00322A59"/>
    <w:rsid w:val="003230ED"/>
    <w:rsid w:val="003235AF"/>
    <w:rsid w:val="0032442C"/>
    <w:rsid w:val="003244A1"/>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1FE9"/>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50A"/>
    <w:rsid w:val="0037395E"/>
    <w:rsid w:val="0037405F"/>
    <w:rsid w:val="0037470E"/>
    <w:rsid w:val="003749E0"/>
    <w:rsid w:val="00374B8F"/>
    <w:rsid w:val="00374EAF"/>
    <w:rsid w:val="00375AD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BE"/>
    <w:rsid w:val="003846D9"/>
    <w:rsid w:val="00384757"/>
    <w:rsid w:val="003851FB"/>
    <w:rsid w:val="003855D1"/>
    <w:rsid w:val="003856F8"/>
    <w:rsid w:val="00386C59"/>
    <w:rsid w:val="003876F5"/>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320"/>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30A"/>
    <w:rsid w:val="003F6585"/>
    <w:rsid w:val="003F6D79"/>
    <w:rsid w:val="003F6DA6"/>
    <w:rsid w:val="003F70BC"/>
    <w:rsid w:val="003F75B4"/>
    <w:rsid w:val="003F7AA1"/>
    <w:rsid w:val="004002EC"/>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402"/>
    <w:rsid w:val="00411DC0"/>
    <w:rsid w:val="00411E19"/>
    <w:rsid w:val="0041234B"/>
    <w:rsid w:val="004128ED"/>
    <w:rsid w:val="00412CF8"/>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9D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574"/>
    <w:rsid w:val="00453622"/>
    <w:rsid w:val="00453935"/>
    <w:rsid w:val="00453C82"/>
    <w:rsid w:val="004540D7"/>
    <w:rsid w:val="00454517"/>
    <w:rsid w:val="00454AE3"/>
    <w:rsid w:val="00454FE0"/>
    <w:rsid w:val="0045550F"/>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3F65"/>
    <w:rsid w:val="0046451D"/>
    <w:rsid w:val="00464C17"/>
    <w:rsid w:val="00464C37"/>
    <w:rsid w:val="00464C4E"/>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14"/>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5736"/>
    <w:rsid w:val="004960C7"/>
    <w:rsid w:val="00496C5A"/>
    <w:rsid w:val="00496DCB"/>
    <w:rsid w:val="0049702F"/>
    <w:rsid w:val="0049776C"/>
    <w:rsid w:val="0049788D"/>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175"/>
    <w:rsid w:val="004A75B1"/>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4C5A"/>
    <w:rsid w:val="004C5349"/>
    <w:rsid w:val="004C58F8"/>
    <w:rsid w:val="004C5B34"/>
    <w:rsid w:val="004C6C1A"/>
    <w:rsid w:val="004C6DC7"/>
    <w:rsid w:val="004C6DF1"/>
    <w:rsid w:val="004C780E"/>
    <w:rsid w:val="004C7EC6"/>
    <w:rsid w:val="004D0696"/>
    <w:rsid w:val="004D071F"/>
    <w:rsid w:val="004D0FDD"/>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2F51"/>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8BC"/>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19B9"/>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2BF8"/>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57CD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3F5E"/>
    <w:rsid w:val="005840F3"/>
    <w:rsid w:val="0058451C"/>
    <w:rsid w:val="005845E2"/>
    <w:rsid w:val="005847A7"/>
    <w:rsid w:val="00584902"/>
    <w:rsid w:val="00584AF0"/>
    <w:rsid w:val="00585928"/>
    <w:rsid w:val="0058607E"/>
    <w:rsid w:val="00586159"/>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97A"/>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683B"/>
    <w:rsid w:val="005A7630"/>
    <w:rsid w:val="005A76B4"/>
    <w:rsid w:val="005A7B56"/>
    <w:rsid w:val="005A7C28"/>
    <w:rsid w:val="005B032E"/>
    <w:rsid w:val="005B110C"/>
    <w:rsid w:val="005B23C3"/>
    <w:rsid w:val="005B2B5B"/>
    <w:rsid w:val="005B2D5A"/>
    <w:rsid w:val="005B3001"/>
    <w:rsid w:val="005B30F0"/>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911"/>
    <w:rsid w:val="005E2B6A"/>
    <w:rsid w:val="005E2DFA"/>
    <w:rsid w:val="005E3630"/>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0BD3"/>
    <w:rsid w:val="005F10D0"/>
    <w:rsid w:val="005F14E1"/>
    <w:rsid w:val="005F1F32"/>
    <w:rsid w:val="005F20DF"/>
    <w:rsid w:val="005F2421"/>
    <w:rsid w:val="005F27C7"/>
    <w:rsid w:val="005F30FE"/>
    <w:rsid w:val="005F330A"/>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22F"/>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5BC"/>
    <w:rsid w:val="00614891"/>
    <w:rsid w:val="006154D1"/>
    <w:rsid w:val="006155C0"/>
    <w:rsid w:val="00616053"/>
    <w:rsid w:val="00616151"/>
    <w:rsid w:val="006167AC"/>
    <w:rsid w:val="006167C7"/>
    <w:rsid w:val="00616B80"/>
    <w:rsid w:val="00616C19"/>
    <w:rsid w:val="00617E3A"/>
    <w:rsid w:val="00617F89"/>
    <w:rsid w:val="006209F6"/>
    <w:rsid w:val="00621D03"/>
    <w:rsid w:val="0062210A"/>
    <w:rsid w:val="00622591"/>
    <w:rsid w:val="00622769"/>
    <w:rsid w:val="00622AE8"/>
    <w:rsid w:val="00623491"/>
    <w:rsid w:val="00623E94"/>
    <w:rsid w:val="0062514C"/>
    <w:rsid w:val="00625166"/>
    <w:rsid w:val="00625BA2"/>
    <w:rsid w:val="00626D5F"/>
    <w:rsid w:val="00626D90"/>
    <w:rsid w:val="00627038"/>
    <w:rsid w:val="0062779E"/>
    <w:rsid w:val="00627D1B"/>
    <w:rsid w:val="0063010D"/>
    <w:rsid w:val="006304EE"/>
    <w:rsid w:val="006306B5"/>
    <w:rsid w:val="006309F8"/>
    <w:rsid w:val="00630E47"/>
    <w:rsid w:val="00631017"/>
    <w:rsid w:val="006313C5"/>
    <w:rsid w:val="006325F5"/>
    <w:rsid w:val="00632746"/>
    <w:rsid w:val="00632A6A"/>
    <w:rsid w:val="00633D39"/>
    <w:rsid w:val="00634396"/>
    <w:rsid w:val="00634639"/>
    <w:rsid w:val="00635091"/>
    <w:rsid w:val="00635485"/>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803"/>
    <w:rsid w:val="00645DCD"/>
    <w:rsid w:val="00645FB5"/>
    <w:rsid w:val="006462D2"/>
    <w:rsid w:val="006466CB"/>
    <w:rsid w:val="00646BD0"/>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0AD"/>
    <w:rsid w:val="006652D4"/>
    <w:rsid w:val="00665C17"/>
    <w:rsid w:val="0066672A"/>
    <w:rsid w:val="00666F1E"/>
    <w:rsid w:val="006677F9"/>
    <w:rsid w:val="00670049"/>
    <w:rsid w:val="00670670"/>
    <w:rsid w:val="006706B2"/>
    <w:rsid w:val="00670B63"/>
    <w:rsid w:val="00670C1A"/>
    <w:rsid w:val="00671C14"/>
    <w:rsid w:val="0067229F"/>
    <w:rsid w:val="0067275F"/>
    <w:rsid w:val="00672882"/>
    <w:rsid w:val="0067295C"/>
    <w:rsid w:val="00672993"/>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87DE1"/>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0737"/>
    <w:rsid w:val="006A15BF"/>
    <w:rsid w:val="006A1B34"/>
    <w:rsid w:val="006A20D1"/>
    <w:rsid w:val="006A28D9"/>
    <w:rsid w:val="006A3244"/>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394D"/>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2DDF"/>
    <w:rsid w:val="006C3931"/>
    <w:rsid w:val="006C3D1F"/>
    <w:rsid w:val="006C459E"/>
    <w:rsid w:val="006C4ED9"/>
    <w:rsid w:val="006C501A"/>
    <w:rsid w:val="006C5020"/>
    <w:rsid w:val="006C5623"/>
    <w:rsid w:val="006C57DF"/>
    <w:rsid w:val="006C58B2"/>
    <w:rsid w:val="006C67EA"/>
    <w:rsid w:val="006C796E"/>
    <w:rsid w:val="006D0B60"/>
    <w:rsid w:val="006D1099"/>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5DF1"/>
    <w:rsid w:val="006D61BB"/>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7DB"/>
    <w:rsid w:val="006F1B33"/>
    <w:rsid w:val="006F1DC9"/>
    <w:rsid w:val="006F2239"/>
    <w:rsid w:val="006F28F0"/>
    <w:rsid w:val="006F2DAA"/>
    <w:rsid w:val="006F2FB6"/>
    <w:rsid w:val="006F3449"/>
    <w:rsid w:val="006F369A"/>
    <w:rsid w:val="006F3C4B"/>
    <w:rsid w:val="006F4178"/>
    <w:rsid w:val="006F4413"/>
    <w:rsid w:val="006F4896"/>
    <w:rsid w:val="006F5186"/>
    <w:rsid w:val="006F643D"/>
    <w:rsid w:val="006F6CDB"/>
    <w:rsid w:val="006F703D"/>
    <w:rsid w:val="006F75F2"/>
    <w:rsid w:val="006F77C8"/>
    <w:rsid w:val="006F7845"/>
    <w:rsid w:val="006F7CF8"/>
    <w:rsid w:val="006F7F29"/>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6DDA"/>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A14"/>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2F1"/>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2B6"/>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2A03"/>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A14"/>
    <w:rsid w:val="00777C39"/>
    <w:rsid w:val="00780CFB"/>
    <w:rsid w:val="00780E2F"/>
    <w:rsid w:val="00781820"/>
    <w:rsid w:val="0078197E"/>
    <w:rsid w:val="00781D60"/>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B62"/>
    <w:rsid w:val="007B0DBD"/>
    <w:rsid w:val="007B1689"/>
    <w:rsid w:val="007B2524"/>
    <w:rsid w:val="007B2862"/>
    <w:rsid w:val="007B3094"/>
    <w:rsid w:val="007B38F5"/>
    <w:rsid w:val="007B460C"/>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64"/>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D19"/>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9E5"/>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2BBD"/>
    <w:rsid w:val="0081336C"/>
    <w:rsid w:val="0081382D"/>
    <w:rsid w:val="00813931"/>
    <w:rsid w:val="00814149"/>
    <w:rsid w:val="008141A6"/>
    <w:rsid w:val="008159A2"/>
    <w:rsid w:val="00815D52"/>
    <w:rsid w:val="0081626F"/>
    <w:rsid w:val="0081661D"/>
    <w:rsid w:val="00817206"/>
    <w:rsid w:val="00817419"/>
    <w:rsid w:val="00817558"/>
    <w:rsid w:val="0081772B"/>
    <w:rsid w:val="0081777F"/>
    <w:rsid w:val="008178EA"/>
    <w:rsid w:val="008179E4"/>
    <w:rsid w:val="00817C67"/>
    <w:rsid w:val="00820764"/>
    <w:rsid w:val="008216B3"/>
    <w:rsid w:val="00821C77"/>
    <w:rsid w:val="00821F19"/>
    <w:rsid w:val="008222A4"/>
    <w:rsid w:val="00822DC3"/>
    <w:rsid w:val="00823085"/>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16"/>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2B04"/>
    <w:rsid w:val="00863F65"/>
    <w:rsid w:val="0086435E"/>
    <w:rsid w:val="00864995"/>
    <w:rsid w:val="00864B07"/>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102"/>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848"/>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571"/>
    <w:rsid w:val="008B5B2F"/>
    <w:rsid w:val="008B6010"/>
    <w:rsid w:val="008B605C"/>
    <w:rsid w:val="008B67DB"/>
    <w:rsid w:val="008B7A5F"/>
    <w:rsid w:val="008B7AA1"/>
    <w:rsid w:val="008B7C4C"/>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D7C50"/>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E7DB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59C"/>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7CC"/>
    <w:rsid w:val="00934830"/>
    <w:rsid w:val="009349AC"/>
    <w:rsid w:val="00934D28"/>
    <w:rsid w:val="0093558C"/>
    <w:rsid w:val="009356BC"/>
    <w:rsid w:val="0093638B"/>
    <w:rsid w:val="0093651B"/>
    <w:rsid w:val="00937436"/>
    <w:rsid w:val="00937868"/>
    <w:rsid w:val="0094031F"/>
    <w:rsid w:val="00941563"/>
    <w:rsid w:val="009417CF"/>
    <w:rsid w:val="009418F4"/>
    <w:rsid w:val="009419E3"/>
    <w:rsid w:val="0094202E"/>
    <w:rsid w:val="0094278A"/>
    <w:rsid w:val="0094294E"/>
    <w:rsid w:val="00943158"/>
    <w:rsid w:val="009431E4"/>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CB"/>
    <w:rsid w:val="009514F4"/>
    <w:rsid w:val="009519C9"/>
    <w:rsid w:val="009520A3"/>
    <w:rsid w:val="00952154"/>
    <w:rsid w:val="0095243F"/>
    <w:rsid w:val="00952728"/>
    <w:rsid w:val="009528D4"/>
    <w:rsid w:val="00952D65"/>
    <w:rsid w:val="009531B8"/>
    <w:rsid w:val="009537F2"/>
    <w:rsid w:val="00954449"/>
    <w:rsid w:val="00954697"/>
    <w:rsid w:val="009549E8"/>
    <w:rsid w:val="00954EAB"/>
    <w:rsid w:val="00954EB9"/>
    <w:rsid w:val="00955488"/>
    <w:rsid w:val="009557D4"/>
    <w:rsid w:val="00955B6E"/>
    <w:rsid w:val="0095615E"/>
    <w:rsid w:val="00956B50"/>
    <w:rsid w:val="00956EA3"/>
    <w:rsid w:val="00957D5C"/>
    <w:rsid w:val="00957E34"/>
    <w:rsid w:val="00960D87"/>
    <w:rsid w:val="0096183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7D8"/>
    <w:rsid w:val="00975867"/>
    <w:rsid w:val="009763CC"/>
    <w:rsid w:val="00976CB9"/>
    <w:rsid w:val="00977299"/>
    <w:rsid w:val="00977338"/>
    <w:rsid w:val="00977725"/>
    <w:rsid w:val="00977895"/>
    <w:rsid w:val="00977E4F"/>
    <w:rsid w:val="00980114"/>
    <w:rsid w:val="009805F4"/>
    <w:rsid w:val="00980EEA"/>
    <w:rsid w:val="0098142C"/>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513"/>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8B3"/>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033"/>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AB6"/>
    <w:rsid w:val="009F4E71"/>
    <w:rsid w:val="009F4F65"/>
    <w:rsid w:val="009F522E"/>
    <w:rsid w:val="009F54CD"/>
    <w:rsid w:val="009F5846"/>
    <w:rsid w:val="009F74E3"/>
    <w:rsid w:val="009F7864"/>
    <w:rsid w:val="009F7981"/>
    <w:rsid w:val="009F7E17"/>
    <w:rsid w:val="00A01507"/>
    <w:rsid w:val="00A01558"/>
    <w:rsid w:val="00A015B9"/>
    <w:rsid w:val="00A01E38"/>
    <w:rsid w:val="00A0200C"/>
    <w:rsid w:val="00A020AF"/>
    <w:rsid w:val="00A0217B"/>
    <w:rsid w:val="00A02591"/>
    <w:rsid w:val="00A02664"/>
    <w:rsid w:val="00A02694"/>
    <w:rsid w:val="00A02B3A"/>
    <w:rsid w:val="00A02CDF"/>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066B"/>
    <w:rsid w:val="00A210C0"/>
    <w:rsid w:val="00A224F2"/>
    <w:rsid w:val="00A22688"/>
    <w:rsid w:val="00A22C13"/>
    <w:rsid w:val="00A23217"/>
    <w:rsid w:val="00A23A3A"/>
    <w:rsid w:val="00A23BCB"/>
    <w:rsid w:val="00A23EE9"/>
    <w:rsid w:val="00A24385"/>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2659"/>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002"/>
    <w:rsid w:val="00A51125"/>
    <w:rsid w:val="00A51166"/>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6784"/>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AF5"/>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4FA"/>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ADD"/>
    <w:rsid w:val="00AB2EA2"/>
    <w:rsid w:val="00AB3322"/>
    <w:rsid w:val="00AB342F"/>
    <w:rsid w:val="00AB3A12"/>
    <w:rsid w:val="00AB3C23"/>
    <w:rsid w:val="00AB3E3B"/>
    <w:rsid w:val="00AB42B6"/>
    <w:rsid w:val="00AB4962"/>
    <w:rsid w:val="00AB496A"/>
    <w:rsid w:val="00AB55C5"/>
    <w:rsid w:val="00AB6904"/>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6BBC"/>
    <w:rsid w:val="00AD75FD"/>
    <w:rsid w:val="00AD77A4"/>
    <w:rsid w:val="00AD78D2"/>
    <w:rsid w:val="00AE0575"/>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DA6"/>
    <w:rsid w:val="00AE7FA3"/>
    <w:rsid w:val="00AF06C0"/>
    <w:rsid w:val="00AF0952"/>
    <w:rsid w:val="00AF0FED"/>
    <w:rsid w:val="00AF1378"/>
    <w:rsid w:val="00AF1522"/>
    <w:rsid w:val="00AF1627"/>
    <w:rsid w:val="00AF1ABD"/>
    <w:rsid w:val="00AF2991"/>
    <w:rsid w:val="00AF370D"/>
    <w:rsid w:val="00AF39CA"/>
    <w:rsid w:val="00AF439F"/>
    <w:rsid w:val="00AF496C"/>
    <w:rsid w:val="00AF5689"/>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46"/>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B8F"/>
    <w:rsid w:val="00B44EC8"/>
    <w:rsid w:val="00B45013"/>
    <w:rsid w:val="00B453AD"/>
    <w:rsid w:val="00B469C5"/>
    <w:rsid w:val="00B46D2D"/>
    <w:rsid w:val="00B47BFA"/>
    <w:rsid w:val="00B47F5B"/>
    <w:rsid w:val="00B50E17"/>
    <w:rsid w:val="00B515BE"/>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98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D40"/>
    <w:rsid w:val="00B92E33"/>
    <w:rsid w:val="00B9394D"/>
    <w:rsid w:val="00B93A95"/>
    <w:rsid w:val="00B93BA9"/>
    <w:rsid w:val="00B93DCE"/>
    <w:rsid w:val="00B9413C"/>
    <w:rsid w:val="00B94261"/>
    <w:rsid w:val="00B94611"/>
    <w:rsid w:val="00B9590E"/>
    <w:rsid w:val="00B95B7E"/>
    <w:rsid w:val="00B964A7"/>
    <w:rsid w:val="00B96A46"/>
    <w:rsid w:val="00B96BAE"/>
    <w:rsid w:val="00B96DDD"/>
    <w:rsid w:val="00B977A6"/>
    <w:rsid w:val="00B979D7"/>
    <w:rsid w:val="00B97C6C"/>
    <w:rsid w:val="00B97E08"/>
    <w:rsid w:val="00BA10C2"/>
    <w:rsid w:val="00BA1381"/>
    <w:rsid w:val="00BA1447"/>
    <w:rsid w:val="00BA1483"/>
    <w:rsid w:val="00BA14A2"/>
    <w:rsid w:val="00BA1F81"/>
    <w:rsid w:val="00BA2C5A"/>
    <w:rsid w:val="00BA3376"/>
    <w:rsid w:val="00BA375F"/>
    <w:rsid w:val="00BA3993"/>
    <w:rsid w:val="00BA39FC"/>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CBA"/>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3F7C"/>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04DD"/>
    <w:rsid w:val="00BE1330"/>
    <w:rsid w:val="00BE1A19"/>
    <w:rsid w:val="00BE2C90"/>
    <w:rsid w:val="00BE2DAC"/>
    <w:rsid w:val="00BE3016"/>
    <w:rsid w:val="00BE30A3"/>
    <w:rsid w:val="00BE33FB"/>
    <w:rsid w:val="00BE357C"/>
    <w:rsid w:val="00BE390E"/>
    <w:rsid w:val="00BE3D63"/>
    <w:rsid w:val="00BE3E98"/>
    <w:rsid w:val="00BE472B"/>
    <w:rsid w:val="00BE5C28"/>
    <w:rsid w:val="00BE625B"/>
    <w:rsid w:val="00BE661F"/>
    <w:rsid w:val="00BE6630"/>
    <w:rsid w:val="00BE6A39"/>
    <w:rsid w:val="00BE6D27"/>
    <w:rsid w:val="00BE6DAD"/>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1E20"/>
    <w:rsid w:val="00C0259E"/>
    <w:rsid w:val="00C03086"/>
    <w:rsid w:val="00C031BD"/>
    <w:rsid w:val="00C038BB"/>
    <w:rsid w:val="00C039B2"/>
    <w:rsid w:val="00C0416A"/>
    <w:rsid w:val="00C041D4"/>
    <w:rsid w:val="00C0493F"/>
    <w:rsid w:val="00C053AD"/>
    <w:rsid w:val="00C05E88"/>
    <w:rsid w:val="00C0605E"/>
    <w:rsid w:val="00C06232"/>
    <w:rsid w:val="00C06F4D"/>
    <w:rsid w:val="00C07137"/>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08E"/>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0E5A"/>
    <w:rsid w:val="00C82B65"/>
    <w:rsid w:val="00C83302"/>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24BB"/>
    <w:rsid w:val="00C93140"/>
    <w:rsid w:val="00C93148"/>
    <w:rsid w:val="00C932F6"/>
    <w:rsid w:val="00C935A8"/>
    <w:rsid w:val="00C93B8E"/>
    <w:rsid w:val="00C93E46"/>
    <w:rsid w:val="00C95712"/>
    <w:rsid w:val="00C95A53"/>
    <w:rsid w:val="00C95BFC"/>
    <w:rsid w:val="00C9612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26F"/>
    <w:rsid w:val="00CB7789"/>
    <w:rsid w:val="00CB797F"/>
    <w:rsid w:val="00CC09E0"/>
    <w:rsid w:val="00CC0A92"/>
    <w:rsid w:val="00CC0ABF"/>
    <w:rsid w:val="00CC0C23"/>
    <w:rsid w:val="00CC0C83"/>
    <w:rsid w:val="00CC1B46"/>
    <w:rsid w:val="00CC2927"/>
    <w:rsid w:val="00CC2EDA"/>
    <w:rsid w:val="00CC301C"/>
    <w:rsid w:val="00CC3478"/>
    <w:rsid w:val="00CC37C1"/>
    <w:rsid w:val="00CC3F70"/>
    <w:rsid w:val="00CC405B"/>
    <w:rsid w:val="00CC41C1"/>
    <w:rsid w:val="00CC4223"/>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2C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0EF5"/>
    <w:rsid w:val="00D21DCF"/>
    <w:rsid w:val="00D21DDD"/>
    <w:rsid w:val="00D2210F"/>
    <w:rsid w:val="00D228D4"/>
    <w:rsid w:val="00D2314C"/>
    <w:rsid w:val="00D246F5"/>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4AE"/>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4F4D"/>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5BAD"/>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907"/>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6E50"/>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3790"/>
    <w:rsid w:val="00DB4257"/>
    <w:rsid w:val="00DB46D3"/>
    <w:rsid w:val="00DB481E"/>
    <w:rsid w:val="00DB4D11"/>
    <w:rsid w:val="00DB5925"/>
    <w:rsid w:val="00DB64C2"/>
    <w:rsid w:val="00DB66A6"/>
    <w:rsid w:val="00DB675A"/>
    <w:rsid w:val="00DB7442"/>
    <w:rsid w:val="00DB798E"/>
    <w:rsid w:val="00DB7D3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FB"/>
    <w:rsid w:val="00DD1EA4"/>
    <w:rsid w:val="00DD26A4"/>
    <w:rsid w:val="00DD2865"/>
    <w:rsid w:val="00DD2879"/>
    <w:rsid w:val="00DD2E64"/>
    <w:rsid w:val="00DD3482"/>
    <w:rsid w:val="00DD3563"/>
    <w:rsid w:val="00DD38A8"/>
    <w:rsid w:val="00DD3BB8"/>
    <w:rsid w:val="00DD4A6A"/>
    <w:rsid w:val="00DD6F40"/>
    <w:rsid w:val="00DD7009"/>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B3"/>
    <w:rsid w:val="00DF4AE0"/>
    <w:rsid w:val="00DF54B2"/>
    <w:rsid w:val="00DF55AF"/>
    <w:rsid w:val="00DF5CAE"/>
    <w:rsid w:val="00DF5CC9"/>
    <w:rsid w:val="00DF61BB"/>
    <w:rsid w:val="00DF6D9B"/>
    <w:rsid w:val="00DF7C00"/>
    <w:rsid w:val="00E00A18"/>
    <w:rsid w:val="00E012FD"/>
    <w:rsid w:val="00E017B0"/>
    <w:rsid w:val="00E01A63"/>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0CFB"/>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719"/>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45DA"/>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6B4"/>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050"/>
    <w:rsid w:val="00E82327"/>
    <w:rsid w:val="00E82625"/>
    <w:rsid w:val="00E83939"/>
    <w:rsid w:val="00E83A26"/>
    <w:rsid w:val="00E83D7E"/>
    <w:rsid w:val="00E84B64"/>
    <w:rsid w:val="00E85058"/>
    <w:rsid w:val="00E854FB"/>
    <w:rsid w:val="00E856A5"/>
    <w:rsid w:val="00E858C0"/>
    <w:rsid w:val="00E85CFF"/>
    <w:rsid w:val="00E85DA3"/>
    <w:rsid w:val="00E86336"/>
    <w:rsid w:val="00E863F5"/>
    <w:rsid w:val="00E86E5D"/>
    <w:rsid w:val="00E86F0B"/>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3F3"/>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2C9"/>
    <w:rsid w:val="00EF7F43"/>
    <w:rsid w:val="00F00346"/>
    <w:rsid w:val="00F00B24"/>
    <w:rsid w:val="00F0285C"/>
    <w:rsid w:val="00F028D1"/>
    <w:rsid w:val="00F02A16"/>
    <w:rsid w:val="00F030A2"/>
    <w:rsid w:val="00F044B4"/>
    <w:rsid w:val="00F047E3"/>
    <w:rsid w:val="00F04879"/>
    <w:rsid w:val="00F04A73"/>
    <w:rsid w:val="00F04AC4"/>
    <w:rsid w:val="00F04E92"/>
    <w:rsid w:val="00F05903"/>
    <w:rsid w:val="00F05EB5"/>
    <w:rsid w:val="00F0636C"/>
    <w:rsid w:val="00F075A3"/>
    <w:rsid w:val="00F07693"/>
    <w:rsid w:val="00F07F0D"/>
    <w:rsid w:val="00F1032A"/>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3C5"/>
    <w:rsid w:val="00F24BA8"/>
    <w:rsid w:val="00F2561D"/>
    <w:rsid w:val="00F256F3"/>
    <w:rsid w:val="00F2584C"/>
    <w:rsid w:val="00F260F2"/>
    <w:rsid w:val="00F263ED"/>
    <w:rsid w:val="00F267A7"/>
    <w:rsid w:val="00F26830"/>
    <w:rsid w:val="00F26A54"/>
    <w:rsid w:val="00F26BBB"/>
    <w:rsid w:val="00F26BC3"/>
    <w:rsid w:val="00F2748B"/>
    <w:rsid w:val="00F276B2"/>
    <w:rsid w:val="00F277B1"/>
    <w:rsid w:val="00F27A83"/>
    <w:rsid w:val="00F3002B"/>
    <w:rsid w:val="00F305FC"/>
    <w:rsid w:val="00F30728"/>
    <w:rsid w:val="00F31300"/>
    <w:rsid w:val="00F318BE"/>
    <w:rsid w:val="00F31E59"/>
    <w:rsid w:val="00F322A1"/>
    <w:rsid w:val="00F32E4E"/>
    <w:rsid w:val="00F333D7"/>
    <w:rsid w:val="00F3361E"/>
    <w:rsid w:val="00F33964"/>
    <w:rsid w:val="00F33BF4"/>
    <w:rsid w:val="00F34187"/>
    <w:rsid w:val="00F34285"/>
    <w:rsid w:val="00F344E2"/>
    <w:rsid w:val="00F3493C"/>
    <w:rsid w:val="00F34A3F"/>
    <w:rsid w:val="00F34B03"/>
    <w:rsid w:val="00F34F09"/>
    <w:rsid w:val="00F3557A"/>
    <w:rsid w:val="00F3571B"/>
    <w:rsid w:val="00F36984"/>
    <w:rsid w:val="00F36F47"/>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67EA4"/>
    <w:rsid w:val="00F70213"/>
    <w:rsid w:val="00F706F6"/>
    <w:rsid w:val="00F71108"/>
    <w:rsid w:val="00F712FA"/>
    <w:rsid w:val="00F72470"/>
    <w:rsid w:val="00F729C0"/>
    <w:rsid w:val="00F72A4C"/>
    <w:rsid w:val="00F72F5C"/>
    <w:rsid w:val="00F73991"/>
    <w:rsid w:val="00F73CB9"/>
    <w:rsid w:val="00F74335"/>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2E11"/>
    <w:rsid w:val="00F83113"/>
    <w:rsid w:val="00F835D8"/>
    <w:rsid w:val="00F83BD4"/>
    <w:rsid w:val="00F84043"/>
    <w:rsid w:val="00F84F66"/>
    <w:rsid w:val="00F854CB"/>
    <w:rsid w:val="00F85D91"/>
    <w:rsid w:val="00F86231"/>
    <w:rsid w:val="00F8681F"/>
    <w:rsid w:val="00F86AB5"/>
    <w:rsid w:val="00F86CBF"/>
    <w:rsid w:val="00F86FB5"/>
    <w:rsid w:val="00F87425"/>
    <w:rsid w:val="00F87E22"/>
    <w:rsid w:val="00F87EAA"/>
    <w:rsid w:val="00F87EC1"/>
    <w:rsid w:val="00F900BD"/>
    <w:rsid w:val="00F9051B"/>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4D1"/>
    <w:rsid w:val="00FC3979"/>
    <w:rsid w:val="00FC41D5"/>
    <w:rsid w:val="00FC45EA"/>
    <w:rsid w:val="00FC481B"/>
    <w:rsid w:val="00FC55F6"/>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078"/>
    <w:rsid w:val="00FF619C"/>
    <w:rsid w:val="00FF62BD"/>
    <w:rsid w:val="00FF66A0"/>
    <w:rsid w:val="00FF6AF4"/>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33E4E"/>
  <w15:docId w15:val="{CA5FE2F5-EF8E-4149-91F6-FD21DBF1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0012062">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06713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6277130">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D66318B-C4DA-46CF-A1EF-927B2AD3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1711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4</cp:revision>
  <cp:lastPrinted>2022-08-24T07:39:00Z</cp:lastPrinted>
  <dcterms:created xsi:type="dcterms:W3CDTF">2022-08-25T06:55:00Z</dcterms:created>
  <dcterms:modified xsi:type="dcterms:W3CDTF">2022-08-25T06:56:00Z</dcterms:modified>
</cp:coreProperties>
</file>