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B3F70" w14:textId="77777777" w:rsidR="00C6169C" w:rsidRDefault="00C6169C" w:rsidP="00C6169C">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09911295"/>
      <w:bookmarkStart w:id="1" w:name="_Toc17702314"/>
      <w:bookmarkStart w:id="2" w:name="_Toc45869673"/>
      <w:bookmarkStart w:id="3" w:name="_Toc110330976"/>
      <w:bookmarkStart w:id="4" w:name="_Toc172445051"/>
      <w:bookmarkStart w:id="5" w:name="_Toc306107650"/>
      <w:bookmarkStart w:id="6" w:name="_Toc307221372"/>
      <w:bookmarkStart w:id="7" w:name="_Toc409441305"/>
      <w:bookmarkStart w:id="8" w:name="_Toc409517688"/>
      <w:bookmarkStart w:id="9" w:name="_Toc429551417"/>
      <w:r>
        <w:rPr>
          <w:rFonts w:asciiTheme="minorHAnsi" w:hAnsiTheme="minorHAnsi"/>
          <w:sz w:val="22"/>
        </w:rPr>
        <w:t>ΥΠΟΔΕΙΓΜΑ 3:  ΔΕΛΤΙΟ ΑΠΟΓΡΑΦΗΣ ΑΝΑΠΛΗΡΩΤΗ</w:t>
      </w:r>
      <w:bookmarkEnd w:id="0"/>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00"/>
        <w:gridCol w:w="443"/>
        <w:gridCol w:w="443"/>
        <w:gridCol w:w="345"/>
        <w:gridCol w:w="98"/>
        <w:gridCol w:w="443"/>
        <w:gridCol w:w="443"/>
        <w:gridCol w:w="412"/>
        <w:gridCol w:w="31"/>
        <w:gridCol w:w="443"/>
        <w:gridCol w:w="443"/>
        <w:gridCol w:w="142"/>
        <w:gridCol w:w="191"/>
        <w:gridCol w:w="110"/>
        <w:gridCol w:w="166"/>
        <w:gridCol w:w="1525"/>
        <w:gridCol w:w="1529"/>
        <w:gridCol w:w="1521"/>
      </w:tblGrid>
      <w:tr w:rsidR="00C6169C" w14:paraId="0FBBAF53" w14:textId="77777777" w:rsidTr="00C6169C">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531D5B6A" w14:textId="77777777" w:rsidR="00C6169C" w:rsidRDefault="00C6169C" w:rsidP="00C6169C">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2848E666" w14:textId="77777777" w:rsidR="00C6169C" w:rsidRDefault="00C6169C" w:rsidP="00C6169C">
            <w:pPr>
              <w:spacing w:before="120"/>
              <w:rPr>
                <w:rFonts w:asciiTheme="minorHAnsi" w:hAnsiTheme="minorHAnsi" w:cstheme="minorHAnsi"/>
              </w:rPr>
            </w:pPr>
            <w:r>
              <w:rPr>
                <w:rFonts w:asciiTheme="minorHAnsi" w:hAnsiTheme="minorHAnsi" w:cstheme="minorHAnsi"/>
              </w:rPr>
              <w:t>Ονοματεπώνυμο πατέρα:</w:t>
            </w:r>
          </w:p>
        </w:tc>
      </w:tr>
      <w:tr w:rsidR="00C6169C" w14:paraId="0A8703D1" w14:textId="77777777" w:rsidTr="00C6169C">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2E41B595" w14:textId="77777777" w:rsidR="00C6169C" w:rsidRDefault="00C6169C" w:rsidP="00C6169C">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29DFD1F9" w14:textId="77777777" w:rsidR="00C6169C" w:rsidRDefault="00C6169C" w:rsidP="00C6169C">
            <w:pPr>
              <w:spacing w:before="120"/>
              <w:rPr>
                <w:rFonts w:asciiTheme="minorHAnsi" w:hAnsiTheme="minorHAnsi" w:cstheme="minorHAnsi"/>
              </w:rPr>
            </w:pPr>
            <w:r>
              <w:rPr>
                <w:rFonts w:asciiTheme="minorHAnsi" w:hAnsiTheme="minorHAnsi" w:cstheme="minorHAnsi"/>
              </w:rPr>
              <w:t>Ονοματεπώνυμο μητέρας</w:t>
            </w:r>
          </w:p>
        </w:tc>
      </w:tr>
      <w:tr w:rsidR="00C6169C" w14:paraId="7F269B70" w14:textId="77777777" w:rsidTr="00C6169C">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78AA31E7" w14:textId="77777777" w:rsidR="00C6169C" w:rsidRDefault="00C6169C" w:rsidP="00C6169C">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344967F9" w14:textId="77777777" w:rsidR="00C6169C" w:rsidRDefault="00C6169C" w:rsidP="00C6169C">
            <w:pPr>
              <w:spacing w:before="120"/>
              <w:rPr>
                <w:rFonts w:asciiTheme="minorHAnsi" w:hAnsiTheme="minorHAnsi" w:cstheme="minorHAnsi"/>
              </w:rPr>
            </w:pPr>
            <w:r>
              <w:rPr>
                <w:rFonts w:asciiTheme="minorHAnsi" w:hAnsiTheme="minorHAnsi" w:cstheme="minorHAnsi"/>
              </w:rPr>
              <w:t>Ειδικότητα (ολογράφως):</w:t>
            </w:r>
          </w:p>
        </w:tc>
      </w:tr>
      <w:tr w:rsidR="00C6169C" w14:paraId="22A736B7" w14:textId="77777777" w:rsidTr="00C6169C">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07260BAE" w14:textId="77777777" w:rsidR="00C6169C" w:rsidRDefault="00C6169C" w:rsidP="00C6169C">
            <w:pPr>
              <w:spacing w:before="120"/>
              <w:rPr>
                <w:rFonts w:asciiTheme="minorHAnsi" w:hAnsiTheme="minorHAnsi" w:cstheme="minorHAnsi"/>
                <w:b/>
              </w:rPr>
            </w:pPr>
            <w:proofErr w:type="spellStart"/>
            <w:r>
              <w:rPr>
                <w:rFonts w:asciiTheme="minorHAnsi" w:hAnsiTheme="minorHAnsi" w:cstheme="minorHAnsi"/>
                <w:b/>
              </w:rPr>
              <w:t>Ημ</w:t>
            </w:r>
            <w:proofErr w:type="spellEnd"/>
            <w:r>
              <w:rPr>
                <w:rFonts w:asciiTheme="minorHAnsi" w:hAnsiTheme="minorHAnsi" w:cstheme="minorHAnsi"/>
                <w:b/>
              </w:rPr>
              <w:t>/</w:t>
            </w:r>
            <w:proofErr w:type="spellStart"/>
            <w:r>
              <w:rPr>
                <w:rFonts w:asciiTheme="minorHAnsi" w:hAnsiTheme="minorHAnsi" w:cstheme="minorHAnsi"/>
                <w:b/>
              </w:rPr>
              <w:t>νία</w:t>
            </w:r>
            <w:proofErr w:type="spellEnd"/>
            <w:r>
              <w:rPr>
                <w:rFonts w:asciiTheme="minorHAnsi" w:hAnsiTheme="minorHAnsi" w:cstheme="minorHAnsi"/>
                <w:b/>
              </w:rPr>
              <w:t xml:space="preserve">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599ACC94" w14:textId="77777777" w:rsidR="00C6169C" w:rsidRDefault="00C6169C" w:rsidP="00C6169C">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C6169C" w14:paraId="7D06E954" w14:textId="77777777" w:rsidTr="00C6169C">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03EAC202" w14:textId="77777777" w:rsidR="00C6169C" w:rsidRDefault="00C6169C" w:rsidP="00C6169C">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60216AB1" w14:textId="77777777" w:rsidR="00C6169C" w:rsidRDefault="00C6169C" w:rsidP="00C6169C">
            <w:pPr>
              <w:spacing w:before="120"/>
              <w:rPr>
                <w:rFonts w:asciiTheme="minorHAnsi" w:hAnsiTheme="minorHAnsi" w:cstheme="minorHAnsi"/>
                <w:b/>
              </w:rPr>
            </w:pPr>
            <w:r>
              <w:rPr>
                <w:rFonts w:asciiTheme="minorHAnsi" w:hAnsiTheme="minorHAnsi" w:cstheme="minorHAnsi"/>
              </w:rPr>
              <w:t>Υπηκοότητα:</w:t>
            </w:r>
          </w:p>
        </w:tc>
      </w:tr>
      <w:tr w:rsidR="00C6169C" w14:paraId="784B9982" w14:textId="77777777" w:rsidTr="00C6169C">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0D324457" w14:textId="77777777" w:rsidR="00C6169C" w:rsidRDefault="00C6169C" w:rsidP="00C6169C">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5C7464CB" w14:textId="77777777" w:rsidR="00C6169C" w:rsidRDefault="00C6169C" w:rsidP="00C6169C">
            <w:pPr>
              <w:spacing w:before="120"/>
              <w:rPr>
                <w:rFonts w:asciiTheme="minorHAnsi" w:hAnsiTheme="minorHAnsi" w:cstheme="minorHAnsi"/>
              </w:rPr>
            </w:pPr>
            <w:proofErr w:type="spellStart"/>
            <w:r>
              <w:rPr>
                <w:rFonts w:asciiTheme="minorHAnsi" w:hAnsiTheme="minorHAnsi" w:cstheme="minorHAnsi"/>
              </w:rPr>
              <w:t>Ημ</w:t>
            </w:r>
            <w:proofErr w:type="spellEnd"/>
            <w:r>
              <w:rPr>
                <w:rFonts w:asciiTheme="minorHAnsi" w:hAnsiTheme="minorHAnsi" w:cstheme="minorHAnsi"/>
              </w:rPr>
              <w:t>/</w:t>
            </w:r>
            <w:proofErr w:type="spellStart"/>
            <w:r>
              <w:rPr>
                <w:rFonts w:asciiTheme="minorHAnsi" w:hAnsiTheme="minorHAnsi" w:cstheme="minorHAnsi"/>
              </w:rPr>
              <w:t>νία</w:t>
            </w:r>
            <w:proofErr w:type="spellEnd"/>
            <w:r>
              <w:rPr>
                <w:rFonts w:asciiTheme="minorHAnsi" w:hAnsiTheme="minorHAnsi" w:cstheme="minorHAnsi"/>
              </w:rPr>
              <w:t xml:space="preserve">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C6169C" w14:paraId="211FDA8F" w14:textId="77777777" w:rsidTr="00C6169C">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14:paraId="074D014C" w14:textId="77777777" w:rsidR="00C6169C" w:rsidRDefault="00C6169C" w:rsidP="00C6169C">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303777D5" w14:textId="77777777" w:rsidR="00C6169C" w:rsidRDefault="00C6169C" w:rsidP="00C6169C">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5AFCFB32" w14:textId="77777777" w:rsidR="00C6169C" w:rsidRDefault="00C6169C" w:rsidP="00C6169C">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363D9EAE" w14:textId="77777777" w:rsidR="00C6169C" w:rsidRDefault="00C6169C" w:rsidP="00C6169C">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74FD5A2A" w14:textId="77777777" w:rsidR="00C6169C" w:rsidRDefault="00C6169C" w:rsidP="00C6169C">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3678FF1C" w14:textId="77777777" w:rsidR="00C6169C" w:rsidRDefault="00C6169C" w:rsidP="00C6169C">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5ADFA6C4" w14:textId="77777777" w:rsidR="00C6169C" w:rsidRDefault="00C6169C" w:rsidP="00C6169C">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510DA5FD" w14:textId="77777777" w:rsidR="00C6169C" w:rsidRDefault="00C6169C" w:rsidP="00C6169C">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13A5AD42" w14:textId="77777777" w:rsidR="00C6169C" w:rsidRDefault="00C6169C" w:rsidP="00C6169C">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55F4885A" w14:textId="77777777" w:rsidR="00C6169C" w:rsidRDefault="00C6169C" w:rsidP="00C6169C">
            <w:pPr>
              <w:spacing w:before="60" w:after="60" w:line="276" w:lineRule="auto"/>
              <w:rPr>
                <w:rFonts w:asciiTheme="minorHAnsi" w:hAnsiTheme="minorHAnsi" w:cstheme="minorHAnsi"/>
                <w:b/>
                <w:u w:val="single"/>
              </w:rPr>
            </w:pPr>
          </w:p>
        </w:tc>
      </w:tr>
      <w:tr w:rsidR="00C6169C" w14:paraId="110F281D" w14:textId="77777777" w:rsidTr="00C6169C">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5E106F12" w14:textId="77777777" w:rsidR="00C6169C" w:rsidRDefault="00C6169C" w:rsidP="00C6169C">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3781FE8D" w14:textId="77777777" w:rsidR="00C6169C" w:rsidRDefault="00C6169C" w:rsidP="00C6169C">
            <w:pPr>
              <w:spacing w:before="120"/>
              <w:rPr>
                <w:rFonts w:asciiTheme="minorHAnsi" w:hAnsiTheme="minorHAnsi" w:cstheme="minorHAnsi"/>
              </w:rPr>
            </w:pPr>
            <w:r>
              <w:rPr>
                <w:rFonts w:asciiTheme="minorHAnsi" w:hAnsiTheme="minorHAnsi" w:cstheme="minorHAnsi"/>
              </w:rPr>
              <w:t>Σταθερό:</w:t>
            </w:r>
          </w:p>
        </w:tc>
      </w:tr>
      <w:tr w:rsidR="00C6169C" w14:paraId="672FB4D8" w14:textId="77777777" w:rsidTr="00C6169C">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0D829F8E" w14:textId="77777777" w:rsidR="00C6169C" w:rsidRDefault="00C6169C" w:rsidP="00C6169C">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C6169C" w14:paraId="3BBDB6E3" w14:textId="77777777" w:rsidTr="00C6169C">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2C39AD65" w14:textId="77777777" w:rsidR="00C6169C" w:rsidRDefault="00C6169C" w:rsidP="00C6169C">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C6169C" w14:paraId="69E08453" w14:textId="77777777" w:rsidTr="00C6169C">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781DE8F8" w14:textId="77777777" w:rsidR="00C6169C" w:rsidRDefault="00C6169C" w:rsidP="00C6169C">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2E7F6F60" w14:textId="77777777" w:rsidR="00C6169C" w:rsidRDefault="00C6169C" w:rsidP="00C6169C">
            <w:pPr>
              <w:spacing w:before="120"/>
              <w:rPr>
                <w:rFonts w:asciiTheme="minorHAnsi" w:hAnsiTheme="minorHAnsi" w:cstheme="minorHAnsi"/>
              </w:rPr>
            </w:pPr>
            <w:r>
              <w:rPr>
                <w:rFonts w:asciiTheme="minorHAnsi" w:hAnsiTheme="minorHAnsi" w:cstheme="minorHAnsi"/>
              </w:rPr>
              <w:t>Τ.Κ. :</w:t>
            </w:r>
          </w:p>
        </w:tc>
      </w:tr>
      <w:tr w:rsidR="00C6169C" w14:paraId="6A5C635A" w14:textId="77777777" w:rsidTr="00C6169C">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654144CF" w14:textId="77777777" w:rsidR="00C6169C" w:rsidRDefault="00C6169C" w:rsidP="00C6169C">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13F99F2E" w14:textId="77777777" w:rsidR="00C6169C" w:rsidRDefault="00C6169C" w:rsidP="00C6169C">
            <w:pPr>
              <w:spacing w:before="120"/>
              <w:rPr>
                <w:rFonts w:asciiTheme="minorHAnsi" w:hAnsiTheme="minorHAnsi" w:cstheme="minorHAnsi"/>
              </w:rPr>
            </w:pPr>
            <w:r>
              <w:rPr>
                <w:rFonts w:asciiTheme="minorHAnsi" w:hAnsiTheme="minorHAnsi" w:cstheme="minorHAnsi"/>
              </w:rPr>
              <w:t>Περιφερειακή Ενότητα (νομός):</w:t>
            </w:r>
          </w:p>
        </w:tc>
      </w:tr>
      <w:tr w:rsidR="00C6169C" w14:paraId="7475ABA4" w14:textId="77777777" w:rsidTr="00C6169C">
        <w:trPr>
          <w:trHeight w:val="567"/>
        </w:trPr>
        <w:tc>
          <w:tcPr>
            <w:tcW w:w="5000" w:type="pct"/>
            <w:gridSpan w:val="18"/>
            <w:tcBorders>
              <w:top w:val="nil"/>
              <w:left w:val="single" w:sz="4" w:space="0" w:color="auto"/>
              <w:bottom w:val="nil"/>
              <w:right w:val="single" w:sz="4" w:space="0" w:color="auto"/>
            </w:tcBorders>
            <w:vAlign w:val="center"/>
            <w:hideMark/>
          </w:tcPr>
          <w:p w14:paraId="755C6403" w14:textId="77777777" w:rsidR="00C6169C" w:rsidRDefault="00C6169C" w:rsidP="00C6169C">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C6169C" w14:paraId="1593CB38" w14:textId="77777777" w:rsidTr="00C6169C">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6146A9CA" w14:textId="77777777" w:rsidR="00C6169C" w:rsidRDefault="00C6169C" w:rsidP="00C6169C">
            <w:pPr>
              <w:jc w:val="center"/>
              <w:rPr>
                <w:rFonts w:asciiTheme="minorHAnsi" w:hAnsiTheme="minorHAnsi" w:cstheme="minorHAnsi"/>
              </w:rPr>
            </w:pPr>
            <w:r>
              <w:rPr>
                <w:rFonts w:asciiTheme="minorHAnsi" w:hAnsiTheme="minorHAnsi" w:cstheme="minorHAnsi"/>
              </w:rPr>
              <w:t>Αριθμός παιδιών</w:t>
            </w:r>
          </w:p>
          <w:p w14:paraId="6EEC83EB" w14:textId="77777777" w:rsidR="00C6169C" w:rsidRDefault="00C6169C" w:rsidP="00C6169C">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028DD0E6" w14:textId="77777777" w:rsidR="00C6169C" w:rsidRDefault="00C6169C" w:rsidP="00C6169C">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w:t>
            </w:r>
            <w:proofErr w:type="spellStart"/>
            <w:r>
              <w:rPr>
                <w:rFonts w:asciiTheme="minorHAnsi" w:hAnsiTheme="minorHAnsi" w:cstheme="minorHAnsi"/>
              </w:rPr>
              <w:t>μμ</w:t>
            </w:r>
            <w:proofErr w:type="spellEnd"/>
            <w:r>
              <w:rPr>
                <w:rFonts w:asciiTheme="minorHAnsi" w:hAnsiTheme="minorHAnsi" w:cstheme="minorHAnsi"/>
              </w:rPr>
              <w:t xml:space="preserve">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C6169C" w14:paraId="062EF484" w14:textId="77777777" w:rsidTr="00C6169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1E7D7A5" w14:textId="77777777" w:rsidR="00C6169C" w:rsidRDefault="00C6169C" w:rsidP="00C6169C">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1648BD8B" w14:textId="77777777" w:rsidR="00C6169C" w:rsidRDefault="00C6169C" w:rsidP="00C6169C">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7F9C46D9" w14:textId="77777777" w:rsidR="00C6169C" w:rsidRDefault="00C6169C" w:rsidP="00C6169C">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2956EC5E" w14:textId="77777777" w:rsidR="00C6169C" w:rsidRDefault="00C6169C" w:rsidP="00C6169C">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06B69D9B" w14:textId="77777777" w:rsidR="00C6169C" w:rsidRDefault="00C6169C" w:rsidP="00C6169C">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26C8F36A" w14:textId="77777777" w:rsidR="00C6169C" w:rsidRDefault="00C6169C" w:rsidP="00C6169C">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C6169C" w14:paraId="3D342C02" w14:textId="77777777" w:rsidTr="00C6169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267189C" w14:textId="77777777" w:rsidR="00C6169C" w:rsidRDefault="00C6169C" w:rsidP="00C6169C">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14:paraId="5827FC66" w14:textId="77777777" w:rsidR="00C6169C" w:rsidRDefault="00C6169C" w:rsidP="00C6169C">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14:paraId="110ACC32" w14:textId="77777777" w:rsidR="00C6169C" w:rsidRDefault="00C6169C" w:rsidP="00C6169C">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14:paraId="6648464B" w14:textId="77777777" w:rsidR="00C6169C" w:rsidRDefault="00C6169C" w:rsidP="00C6169C">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14:paraId="7DBDAAEC" w14:textId="77777777" w:rsidR="00C6169C" w:rsidRDefault="00C6169C" w:rsidP="00C6169C">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14:paraId="70530D5A" w14:textId="77777777" w:rsidR="00C6169C" w:rsidRDefault="00C6169C" w:rsidP="00C6169C">
            <w:pPr>
              <w:rPr>
                <w:rFonts w:asciiTheme="minorHAnsi" w:hAnsiTheme="minorHAnsi" w:cstheme="minorHAnsi"/>
              </w:rPr>
            </w:pPr>
          </w:p>
        </w:tc>
      </w:tr>
      <w:tr w:rsidR="00C6169C" w14:paraId="47EBF2C3" w14:textId="77777777" w:rsidTr="00C6169C">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15891B60" w14:textId="77777777" w:rsidR="00C6169C" w:rsidRDefault="00C6169C" w:rsidP="00C6169C">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6"/>
        <w:gridCol w:w="515"/>
        <w:gridCol w:w="78"/>
        <w:gridCol w:w="276"/>
        <w:gridCol w:w="276"/>
        <w:gridCol w:w="77"/>
        <w:gridCol w:w="145"/>
        <w:gridCol w:w="209"/>
        <w:gridCol w:w="66"/>
        <w:gridCol w:w="284"/>
        <w:gridCol w:w="276"/>
        <w:gridCol w:w="74"/>
        <w:gridCol w:w="201"/>
        <w:gridCol w:w="154"/>
        <w:gridCol w:w="68"/>
        <w:gridCol w:w="276"/>
        <w:gridCol w:w="7"/>
        <w:gridCol w:w="269"/>
        <w:gridCol w:w="82"/>
        <w:gridCol w:w="193"/>
        <w:gridCol w:w="157"/>
        <w:gridCol w:w="118"/>
        <w:gridCol w:w="138"/>
        <w:gridCol w:w="84"/>
        <w:gridCol w:w="276"/>
        <w:gridCol w:w="276"/>
        <w:gridCol w:w="276"/>
        <w:gridCol w:w="124"/>
        <w:gridCol w:w="151"/>
        <w:gridCol w:w="201"/>
        <w:gridCol w:w="21"/>
        <w:gridCol w:w="277"/>
        <w:gridCol w:w="50"/>
        <w:gridCol w:w="227"/>
        <w:gridCol w:w="121"/>
        <w:gridCol w:w="156"/>
        <w:gridCol w:w="193"/>
        <w:gridCol w:w="85"/>
        <w:gridCol w:w="222"/>
        <w:gridCol w:w="46"/>
        <w:gridCol w:w="231"/>
        <w:gridCol w:w="117"/>
        <w:gridCol w:w="160"/>
        <w:gridCol w:w="189"/>
        <w:gridCol w:w="91"/>
        <w:gridCol w:w="258"/>
        <w:gridCol w:w="21"/>
        <w:gridCol w:w="222"/>
        <w:gridCol w:w="110"/>
        <w:gridCol w:w="169"/>
        <w:gridCol w:w="179"/>
        <w:gridCol w:w="100"/>
        <w:gridCol w:w="250"/>
      </w:tblGrid>
      <w:tr w:rsidR="00C6169C" w14:paraId="22EC79AA" w14:textId="77777777" w:rsidTr="00C6169C">
        <w:trPr>
          <w:trHeight w:val="397"/>
        </w:trPr>
        <w:tc>
          <w:tcPr>
            <w:tcW w:w="687" w:type="pct"/>
            <w:gridSpan w:val="2"/>
            <w:tcBorders>
              <w:top w:val="nil"/>
              <w:left w:val="single" w:sz="4" w:space="0" w:color="auto"/>
              <w:bottom w:val="single" w:sz="4" w:space="0" w:color="auto"/>
              <w:right w:val="single" w:sz="4" w:space="0" w:color="auto"/>
            </w:tcBorders>
            <w:vAlign w:val="center"/>
            <w:hideMark/>
          </w:tcPr>
          <w:p w14:paraId="41CD0838" w14:textId="77777777" w:rsidR="00C6169C" w:rsidRDefault="00C6169C" w:rsidP="00C6169C">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14:paraId="71C11CF7" w14:textId="77777777" w:rsidR="00C6169C" w:rsidRDefault="00C6169C" w:rsidP="00C6169C">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18811AA8" w14:textId="77777777" w:rsidR="00C6169C" w:rsidRDefault="00C6169C" w:rsidP="00C6169C">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2BE85A4D" w14:textId="77777777" w:rsidR="00C6169C" w:rsidRDefault="00C6169C" w:rsidP="00C6169C">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BDD0974" w14:textId="77777777" w:rsidR="00C6169C" w:rsidRDefault="00C6169C" w:rsidP="00C6169C">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39C05393" w14:textId="77777777" w:rsidR="00C6169C" w:rsidRDefault="00C6169C" w:rsidP="00C6169C">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2252FD3B" w14:textId="77777777" w:rsidR="00C6169C" w:rsidRDefault="00C6169C" w:rsidP="00C6169C">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14:paraId="64C97734" w14:textId="77777777" w:rsidR="00C6169C" w:rsidRDefault="00C6169C" w:rsidP="00C6169C">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1FEEFDA1" w14:textId="77777777" w:rsidR="00C6169C" w:rsidRDefault="00C6169C" w:rsidP="00C6169C">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2E84C701" w14:textId="77777777" w:rsidR="00C6169C" w:rsidRDefault="00C6169C" w:rsidP="00C6169C">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14:paraId="36D35013" w14:textId="77777777" w:rsidR="00C6169C" w:rsidRDefault="00C6169C" w:rsidP="00C6169C">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14:paraId="63B3B328" w14:textId="77777777" w:rsidR="00C6169C" w:rsidRDefault="00C6169C" w:rsidP="00C6169C">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14:paraId="7FECDF97" w14:textId="77777777" w:rsidR="00C6169C" w:rsidRDefault="00C6169C" w:rsidP="00C6169C">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3D4AB0CC" w14:textId="77777777" w:rsidR="00C6169C" w:rsidRDefault="00C6169C" w:rsidP="00C6169C">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756D4F35" w14:textId="77777777" w:rsidR="00C6169C" w:rsidRDefault="00C6169C" w:rsidP="00C6169C">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7D84A0EE" w14:textId="77777777" w:rsidR="00C6169C" w:rsidRDefault="00C6169C" w:rsidP="00C6169C">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641ED441" w14:textId="77777777" w:rsidR="00C6169C" w:rsidRDefault="00C6169C" w:rsidP="00C6169C">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0DC19CF4" w14:textId="77777777" w:rsidR="00C6169C" w:rsidRDefault="00C6169C" w:rsidP="00C6169C">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57AF003A" w14:textId="77777777" w:rsidR="00C6169C" w:rsidRDefault="00C6169C" w:rsidP="00C6169C">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6FA884C3" w14:textId="77777777" w:rsidR="00C6169C" w:rsidRDefault="00C6169C" w:rsidP="00C6169C">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2EFA28EC" w14:textId="77777777" w:rsidR="00C6169C" w:rsidRDefault="00C6169C" w:rsidP="00C6169C">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4E00B7C8" w14:textId="77777777" w:rsidR="00C6169C" w:rsidRDefault="00C6169C" w:rsidP="00C6169C">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14:paraId="0C974987" w14:textId="77777777" w:rsidR="00C6169C" w:rsidRDefault="00C6169C" w:rsidP="00C6169C">
            <w:pPr>
              <w:rPr>
                <w:rFonts w:asciiTheme="minorHAnsi" w:hAnsiTheme="minorHAnsi" w:cstheme="minorHAnsi"/>
                <w:b/>
              </w:rPr>
            </w:pPr>
          </w:p>
        </w:tc>
      </w:tr>
      <w:tr w:rsidR="00C6169C" w14:paraId="142F7A62" w14:textId="77777777" w:rsidTr="00C6169C">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65043C62" w14:textId="77777777" w:rsidR="00C6169C" w:rsidRDefault="00C6169C" w:rsidP="00C6169C">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14:paraId="6E8D5C55" w14:textId="77777777" w:rsidR="00C6169C" w:rsidRDefault="00C6169C" w:rsidP="00C6169C">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401C15D3" w14:textId="77777777" w:rsidR="00C6169C" w:rsidRDefault="00C6169C" w:rsidP="00C6169C">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107E1DB1" w14:textId="77777777" w:rsidR="00C6169C" w:rsidRDefault="00C6169C" w:rsidP="00C6169C">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145C134" w14:textId="77777777" w:rsidR="00C6169C" w:rsidRDefault="00C6169C" w:rsidP="00C6169C">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7C11C0AD" w14:textId="77777777" w:rsidR="00C6169C" w:rsidRDefault="00C6169C" w:rsidP="00C6169C">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5019B66A" w14:textId="77777777" w:rsidR="00C6169C" w:rsidRDefault="00C6169C" w:rsidP="00C6169C">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0577ED3C" w14:textId="77777777" w:rsidR="00C6169C" w:rsidRDefault="00C6169C" w:rsidP="00C6169C">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64D4B969" w14:textId="77777777" w:rsidR="00C6169C" w:rsidRDefault="00C6169C" w:rsidP="00C6169C">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FD9EE33" w14:textId="77777777" w:rsidR="00C6169C" w:rsidRDefault="00C6169C" w:rsidP="00C6169C">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7693FA6F" w14:textId="77777777" w:rsidR="00C6169C" w:rsidRDefault="00C6169C" w:rsidP="00C6169C">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25FB6159" w14:textId="77777777" w:rsidR="00C6169C" w:rsidRDefault="00C6169C" w:rsidP="00C6169C">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7D251E6" w14:textId="77777777" w:rsidR="00C6169C" w:rsidRDefault="00C6169C" w:rsidP="00C6169C">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A9CB1BC" w14:textId="77777777" w:rsidR="00C6169C" w:rsidRDefault="00C6169C" w:rsidP="00C6169C">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85B3039" w14:textId="77777777" w:rsidR="00C6169C" w:rsidRDefault="00C6169C" w:rsidP="00C6169C">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2D55B3A7" w14:textId="77777777" w:rsidR="00C6169C" w:rsidRDefault="00C6169C" w:rsidP="00C6169C">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BD9E94E" w14:textId="77777777" w:rsidR="00C6169C" w:rsidRDefault="00C6169C" w:rsidP="00C6169C">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01D834CC" w14:textId="77777777" w:rsidR="00C6169C" w:rsidRDefault="00C6169C" w:rsidP="00C6169C">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E6E3952" w14:textId="77777777" w:rsidR="00C6169C" w:rsidRDefault="00C6169C" w:rsidP="00C6169C">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599D602" w14:textId="77777777" w:rsidR="00C6169C" w:rsidRDefault="00C6169C" w:rsidP="00C6169C">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39B3E5B1" w14:textId="77777777" w:rsidR="00C6169C" w:rsidRDefault="00C6169C" w:rsidP="00C6169C">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57F7E68" w14:textId="77777777" w:rsidR="00C6169C" w:rsidRDefault="00C6169C" w:rsidP="00C6169C">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7214415" w14:textId="77777777" w:rsidR="00C6169C" w:rsidRDefault="00C6169C" w:rsidP="00C6169C">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623DAD79" w14:textId="77777777" w:rsidR="00C6169C" w:rsidRDefault="00C6169C" w:rsidP="00C6169C">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7334DE9C" w14:textId="77777777" w:rsidR="00C6169C" w:rsidRDefault="00C6169C" w:rsidP="00C6169C">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E4CF6D7" w14:textId="77777777" w:rsidR="00C6169C" w:rsidRDefault="00C6169C" w:rsidP="00C6169C">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79A66CCB" w14:textId="77777777" w:rsidR="00C6169C" w:rsidRDefault="00C6169C" w:rsidP="00C6169C">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00A8AE06" w14:textId="77777777" w:rsidR="00C6169C" w:rsidRDefault="00C6169C" w:rsidP="00C6169C">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6228BC79" w14:textId="77777777" w:rsidR="00C6169C" w:rsidRDefault="00C6169C" w:rsidP="00C6169C">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4FD352D0" w14:textId="77777777" w:rsidR="00C6169C" w:rsidRDefault="00C6169C" w:rsidP="00C6169C">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791CC73B" w14:textId="77777777" w:rsidR="00C6169C" w:rsidRDefault="00C6169C" w:rsidP="00C6169C">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6014222F" w14:textId="77777777" w:rsidR="00C6169C" w:rsidRDefault="00C6169C" w:rsidP="00C6169C">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14:paraId="7F7059BC" w14:textId="77777777" w:rsidR="00C6169C" w:rsidRDefault="00C6169C" w:rsidP="00C6169C">
            <w:pPr>
              <w:jc w:val="center"/>
              <w:rPr>
                <w:rFonts w:asciiTheme="minorHAnsi" w:hAnsiTheme="minorHAnsi" w:cstheme="minorHAnsi"/>
                <w:b/>
                <w:lang w:val="en-US"/>
              </w:rPr>
            </w:pPr>
          </w:p>
        </w:tc>
      </w:tr>
    </w:tbl>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850"/>
        <w:gridCol w:w="1739"/>
        <w:gridCol w:w="1403"/>
        <w:gridCol w:w="251"/>
        <w:gridCol w:w="268"/>
        <w:gridCol w:w="1018"/>
        <w:gridCol w:w="114"/>
        <w:gridCol w:w="2392"/>
      </w:tblGrid>
      <w:tr w:rsidR="00C6169C" w14:paraId="328D5BF6" w14:textId="77777777" w:rsidTr="00C6169C">
        <w:trPr>
          <w:trHeight w:val="283"/>
        </w:trPr>
        <w:tc>
          <w:tcPr>
            <w:tcW w:w="3172" w:type="pct"/>
            <w:gridSpan w:val="6"/>
            <w:tcBorders>
              <w:top w:val="single" w:sz="4" w:space="0" w:color="auto"/>
              <w:left w:val="single" w:sz="4" w:space="0" w:color="auto"/>
              <w:bottom w:val="single" w:sz="4" w:space="0" w:color="auto"/>
              <w:right w:val="single" w:sz="4" w:space="0" w:color="auto"/>
            </w:tcBorders>
            <w:hideMark/>
          </w:tcPr>
          <w:p w14:paraId="7C76C974" w14:textId="77777777" w:rsidR="00C6169C" w:rsidRDefault="00C6169C" w:rsidP="00C6169C">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741B6EC2" w14:textId="77777777" w:rsidR="00C6169C" w:rsidRDefault="00C6169C" w:rsidP="00C6169C">
            <w:pPr>
              <w:jc w:val="center"/>
              <w:rPr>
                <w:rFonts w:asciiTheme="minorHAnsi" w:hAnsiTheme="minorHAnsi" w:cstheme="minorHAnsi"/>
              </w:rPr>
            </w:pPr>
            <w:r>
              <w:rPr>
                <w:rFonts w:asciiTheme="minorHAnsi" w:hAnsiTheme="minorHAnsi" w:cstheme="minorHAnsi"/>
              </w:rPr>
              <w:t>ΝΑΙ/ΟΧΙ</w:t>
            </w:r>
          </w:p>
        </w:tc>
        <w:tc>
          <w:tcPr>
            <w:tcW w:w="1236" w:type="pct"/>
            <w:tcBorders>
              <w:top w:val="single" w:sz="4" w:space="0" w:color="auto"/>
              <w:left w:val="single" w:sz="4" w:space="0" w:color="auto"/>
              <w:bottom w:val="single" w:sz="4" w:space="0" w:color="auto"/>
              <w:right w:val="single" w:sz="4" w:space="0" w:color="auto"/>
            </w:tcBorders>
            <w:hideMark/>
          </w:tcPr>
          <w:p w14:paraId="5B74FFFC" w14:textId="77777777" w:rsidR="00C6169C" w:rsidRDefault="00C6169C" w:rsidP="00C6169C">
            <w:pPr>
              <w:jc w:val="center"/>
              <w:rPr>
                <w:rFonts w:asciiTheme="minorHAnsi" w:hAnsiTheme="minorHAnsi" w:cstheme="minorHAnsi"/>
              </w:rPr>
            </w:pPr>
            <w:r>
              <w:rPr>
                <w:rFonts w:asciiTheme="minorHAnsi" w:hAnsiTheme="minorHAnsi" w:cstheme="minorHAnsi"/>
              </w:rPr>
              <w:t>Υπηρεσία ΟΑΕΔ</w:t>
            </w:r>
          </w:p>
        </w:tc>
      </w:tr>
      <w:tr w:rsidR="00C6169C" w14:paraId="47A62C2F" w14:textId="77777777" w:rsidTr="00C6169C">
        <w:trPr>
          <w:trHeight w:val="283"/>
        </w:trPr>
        <w:tc>
          <w:tcPr>
            <w:tcW w:w="3172" w:type="pct"/>
            <w:gridSpan w:val="6"/>
            <w:tcBorders>
              <w:top w:val="single" w:sz="4" w:space="0" w:color="auto"/>
              <w:left w:val="single" w:sz="4" w:space="0" w:color="auto"/>
              <w:bottom w:val="single" w:sz="4" w:space="0" w:color="auto"/>
              <w:right w:val="single" w:sz="4" w:space="0" w:color="auto"/>
            </w:tcBorders>
            <w:hideMark/>
          </w:tcPr>
          <w:p w14:paraId="740DB80B" w14:textId="77777777" w:rsidR="00C6169C" w:rsidRDefault="00C6169C" w:rsidP="00C6169C">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4D5A695E" w14:textId="77777777" w:rsidR="00C6169C" w:rsidRDefault="00C6169C" w:rsidP="00C6169C">
            <w:pPr>
              <w:rPr>
                <w:rFonts w:asciiTheme="minorHAnsi" w:hAnsiTheme="minorHAnsi" w:cstheme="minorHAnsi"/>
              </w:rPr>
            </w:pPr>
          </w:p>
        </w:tc>
        <w:tc>
          <w:tcPr>
            <w:tcW w:w="1236" w:type="pct"/>
            <w:tcBorders>
              <w:top w:val="single" w:sz="4" w:space="0" w:color="auto"/>
              <w:left w:val="single" w:sz="4" w:space="0" w:color="auto"/>
              <w:bottom w:val="single" w:sz="4" w:space="0" w:color="auto"/>
              <w:right w:val="single" w:sz="4" w:space="0" w:color="auto"/>
            </w:tcBorders>
          </w:tcPr>
          <w:p w14:paraId="2089203B" w14:textId="77777777" w:rsidR="00C6169C" w:rsidRDefault="00C6169C" w:rsidP="00C6169C">
            <w:pPr>
              <w:rPr>
                <w:rFonts w:asciiTheme="minorHAnsi" w:hAnsiTheme="minorHAnsi" w:cstheme="minorHAnsi"/>
              </w:rPr>
            </w:pPr>
          </w:p>
        </w:tc>
      </w:tr>
      <w:tr w:rsidR="00C6169C" w14:paraId="148F6332" w14:textId="77777777" w:rsidTr="00C6169C">
        <w:trPr>
          <w:trHeight w:val="283"/>
        </w:trPr>
        <w:tc>
          <w:tcPr>
            <w:tcW w:w="3172" w:type="pct"/>
            <w:gridSpan w:val="6"/>
            <w:tcBorders>
              <w:top w:val="single" w:sz="4" w:space="0" w:color="auto"/>
              <w:left w:val="single" w:sz="4" w:space="0" w:color="auto"/>
              <w:bottom w:val="single" w:sz="4" w:space="0" w:color="auto"/>
              <w:right w:val="single" w:sz="4" w:space="0" w:color="auto"/>
            </w:tcBorders>
          </w:tcPr>
          <w:p w14:paraId="4CF9DC1E" w14:textId="77777777" w:rsidR="00C6169C" w:rsidRDefault="00C6169C" w:rsidP="00C6169C">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287E4AF5" w14:textId="77777777" w:rsidR="00C6169C" w:rsidRDefault="00C6169C" w:rsidP="00C6169C">
            <w:pPr>
              <w:rPr>
                <w:rFonts w:asciiTheme="minorHAnsi" w:hAnsiTheme="minorHAnsi" w:cstheme="minorHAnsi"/>
              </w:rPr>
            </w:pPr>
          </w:p>
        </w:tc>
        <w:tc>
          <w:tcPr>
            <w:tcW w:w="1236" w:type="pct"/>
            <w:tcBorders>
              <w:top w:val="single" w:sz="4" w:space="0" w:color="auto"/>
              <w:left w:val="single" w:sz="4" w:space="0" w:color="auto"/>
              <w:bottom w:val="single" w:sz="4" w:space="0" w:color="auto"/>
              <w:right w:val="single" w:sz="4" w:space="0" w:color="auto"/>
            </w:tcBorders>
          </w:tcPr>
          <w:p w14:paraId="100E6D9A" w14:textId="77777777" w:rsidR="00C6169C" w:rsidRDefault="00C6169C" w:rsidP="00C6169C">
            <w:pPr>
              <w:rPr>
                <w:rFonts w:asciiTheme="minorHAnsi" w:hAnsiTheme="minorHAnsi" w:cstheme="minorHAnsi"/>
              </w:rPr>
            </w:pPr>
          </w:p>
        </w:tc>
      </w:tr>
      <w:tr w:rsidR="00C6169C" w14:paraId="71EC9B85" w14:textId="77777777" w:rsidTr="00C6169C">
        <w:trPr>
          <w:trHeight w:val="283"/>
        </w:trPr>
        <w:tc>
          <w:tcPr>
            <w:tcW w:w="3172" w:type="pct"/>
            <w:gridSpan w:val="6"/>
            <w:tcBorders>
              <w:top w:val="single" w:sz="4" w:space="0" w:color="auto"/>
              <w:left w:val="single" w:sz="4" w:space="0" w:color="auto"/>
              <w:bottom w:val="single" w:sz="4" w:space="0" w:color="auto"/>
              <w:right w:val="single" w:sz="4" w:space="0" w:color="auto"/>
            </w:tcBorders>
          </w:tcPr>
          <w:p w14:paraId="5BDD3C1F" w14:textId="77777777" w:rsidR="00C6169C" w:rsidRPr="00C6169C" w:rsidRDefault="00C6169C" w:rsidP="00C6169C">
            <w:pPr>
              <w:rPr>
                <w:rFonts w:asciiTheme="minorHAnsi" w:hAnsiTheme="minorHAnsi" w:cstheme="minorHAnsi"/>
              </w:rPr>
            </w:pPr>
            <w:r w:rsidRPr="00C6169C">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14:paraId="51584BA0" w14:textId="77777777" w:rsidR="00C6169C" w:rsidRDefault="00C6169C" w:rsidP="00C6169C">
            <w:pPr>
              <w:rPr>
                <w:rFonts w:asciiTheme="minorHAnsi" w:hAnsiTheme="minorHAnsi" w:cstheme="minorHAnsi"/>
              </w:rPr>
            </w:pPr>
          </w:p>
        </w:tc>
        <w:tc>
          <w:tcPr>
            <w:tcW w:w="1236" w:type="pct"/>
            <w:tcBorders>
              <w:top w:val="single" w:sz="4" w:space="0" w:color="auto"/>
              <w:left w:val="single" w:sz="4" w:space="0" w:color="auto"/>
              <w:bottom w:val="single" w:sz="4" w:space="0" w:color="auto"/>
              <w:right w:val="single" w:sz="4" w:space="0" w:color="auto"/>
            </w:tcBorders>
            <w:shd w:val="clear" w:color="auto" w:fill="000000" w:themeFill="text1"/>
          </w:tcPr>
          <w:p w14:paraId="435A1536" w14:textId="77777777" w:rsidR="00C6169C" w:rsidRDefault="00C6169C" w:rsidP="00C6169C">
            <w:pPr>
              <w:rPr>
                <w:rFonts w:asciiTheme="minorHAnsi" w:hAnsiTheme="minorHAnsi" w:cstheme="minorHAnsi"/>
              </w:rPr>
            </w:pPr>
          </w:p>
        </w:tc>
      </w:tr>
      <w:tr w:rsidR="00C6169C" w14:paraId="23BB484B" w14:textId="77777777" w:rsidTr="00C6169C">
        <w:tc>
          <w:tcPr>
            <w:tcW w:w="4995" w:type="pct"/>
            <w:gridSpan w:val="9"/>
            <w:tcBorders>
              <w:top w:val="single" w:sz="4" w:space="0" w:color="auto"/>
              <w:left w:val="single" w:sz="4" w:space="0" w:color="auto"/>
              <w:bottom w:val="single" w:sz="4" w:space="0" w:color="auto"/>
              <w:right w:val="single" w:sz="4" w:space="0" w:color="auto"/>
            </w:tcBorders>
            <w:hideMark/>
          </w:tcPr>
          <w:p w14:paraId="1D173488" w14:textId="77777777" w:rsidR="00C6169C" w:rsidRDefault="00C6169C" w:rsidP="00C6169C">
            <w:pPr>
              <w:numPr>
                <w:ilvl w:val="0"/>
                <w:numId w:val="51"/>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14:paraId="1E46F896" w14:textId="77777777" w:rsidR="00C6169C" w:rsidRDefault="00C6169C" w:rsidP="00C6169C">
            <w:pPr>
              <w:numPr>
                <w:ilvl w:val="0"/>
                <w:numId w:val="51"/>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C6169C" w14:paraId="5908B3EF" w14:textId="77777777" w:rsidTr="00C6169C">
        <w:tc>
          <w:tcPr>
            <w:tcW w:w="832" w:type="pct"/>
            <w:tcBorders>
              <w:top w:val="single" w:sz="4" w:space="0" w:color="auto"/>
              <w:left w:val="single" w:sz="4" w:space="0" w:color="auto"/>
              <w:bottom w:val="single" w:sz="4" w:space="0" w:color="auto"/>
              <w:right w:val="single" w:sz="4" w:space="0" w:color="auto"/>
            </w:tcBorders>
            <w:vAlign w:val="center"/>
            <w:hideMark/>
          </w:tcPr>
          <w:p w14:paraId="62D128C1" w14:textId="77777777" w:rsidR="00C6169C" w:rsidRDefault="00C6169C" w:rsidP="00C6169C">
            <w:pPr>
              <w:jc w:val="center"/>
              <w:rPr>
                <w:rFonts w:asciiTheme="minorHAnsi" w:hAnsiTheme="minorHAnsi" w:cstheme="minorHAnsi"/>
              </w:rPr>
            </w:pPr>
            <w:r>
              <w:rPr>
                <w:rFonts w:asciiTheme="minorHAnsi" w:hAnsiTheme="minorHAnsi" w:cstheme="minorHAnsi"/>
              </w:rPr>
              <w:t>ΤΑΜΕΙΟ</w:t>
            </w:r>
          </w:p>
        </w:tc>
        <w:tc>
          <w:tcPr>
            <w:tcW w:w="441" w:type="pct"/>
            <w:tcBorders>
              <w:top w:val="single" w:sz="4" w:space="0" w:color="auto"/>
              <w:left w:val="single" w:sz="4" w:space="0" w:color="auto"/>
              <w:bottom w:val="single" w:sz="4" w:space="0" w:color="auto"/>
              <w:right w:val="single" w:sz="4" w:space="0" w:color="auto"/>
            </w:tcBorders>
            <w:vAlign w:val="center"/>
            <w:hideMark/>
          </w:tcPr>
          <w:p w14:paraId="0D156735" w14:textId="77777777" w:rsidR="00C6169C" w:rsidRDefault="00C6169C" w:rsidP="00C6169C">
            <w:pPr>
              <w:jc w:val="center"/>
              <w:rPr>
                <w:rFonts w:asciiTheme="minorHAnsi" w:hAnsiTheme="minorHAnsi" w:cstheme="minorHAnsi"/>
              </w:rPr>
            </w:pPr>
            <w:r>
              <w:rPr>
                <w:rFonts w:asciiTheme="minorHAnsi" w:hAnsiTheme="minorHAnsi" w:cstheme="minorHAnsi"/>
              </w:rPr>
              <w:t>ΝΑΙ</w:t>
            </w:r>
          </w:p>
        </w:tc>
        <w:tc>
          <w:tcPr>
            <w:tcW w:w="902" w:type="pct"/>
            <w:tcBorders>
              <w:top w:val="single" w:sz="4" w:space="0" w:color="auto"/>
              <w:left w:val="single" w:sz="4" w:space="0" w:color="auto"/>
              <w:bottom w:val="single" w:sz="4" w:space="0" w:color="auto"/>
              <w:right w:val="single" w:sz="4" w:space="0" w:color="auto"/>
            </w:tcBorders>
            <w:vAlign w:val="center"/>
            <w:hideMark/>
          </w:tcPr>
          <w:p w14:paraId="09250FBC" w14:textId="77777777" w:rsidR="00C6169C" w:rsidRDefault="00C6169C" w:rsidP="00C6169C">
            <w:pPr>
              <w:jc w:val="center"/>
              <w:rPr>
                <w:rFonts w:asciiTheme="minorHAnsi" w:hAnsiTheme="minorHAnsi" w:cstheme="minorHAnsi"/>
              </w:rPr>
            </w:pPr>
            <w:r>
              <w:rPr>
                <w:rFonts w:asciiTheme="minorHAnsi" w:hAnsiTheme="minorHAnsi" w:cstheme="minorHAnsi"/>
              </w:rPr>
              <w:t>Αρ. Μητρώου</w:t>
            </w:r>
          </w:p>
          <w:p w14:paraId="6DD94A9A" w14:textId="77777777" w:rsidR="00C6169C" w:rsidRDefault="00C6169C" w:rsidP="00C6169C">
            <w:pPr>
              <w:jc w:val="center"/>
              <w:rPr>
                <w:rFonts w:asciiTheme="minorHAnsi" w:hAnsiTheme="minorHAnsi" w:cstheme="minorHAnsi"/>
              </w:rPr>
            </w:pPr>
            <w:r>
              <w:rPr>
                <w:rFonts w:asciiTheme="minorHAnsi" w:hAnsiTheme="minorHAnsi" w:cstheme="minorHAnsi"/>
              </w:rPr>
              <w:t>Κλαδικού Ταμείου</w:t>
            </w:r>
          </w:p>
        </w:tc>
        <w:tc>
          <w:tcPr>
            <w:tcW w:w="858" w:type="pct"/>
            <w:gridSpan w:val="2"/>
            <w:tcBorders>
              <w:top w:val="single" w:sz="4" w:space="0" w:color="auto"/>
              <w:left w:val="single" w:sz="4" w:space="0" w:color="auto"/>
              <w:bottom w:val="single" w:sz="4" w:space="0" w:color="auto"/>
              <w:right w:val="single" w:sz="4" w:space="0" w:color="auto"/>
            </w:tcBorders>
            <w:vAlign w:val="center"/>
            <w:hideMark/>
          </w:tcPr>
          <w:p w14:paraId="440FF5B3" w14:textId="77777777" w:rsidR="00C6169C" w:rsidRDefault="00C6169C" w:rsidP="00C6169C">
            <w:pPr>
              <w:jc w:val="center"/>
              <w:rPr>
                <w:rFonts w:asciiTheme="minorHAnsi" w:hAnsiTheme="minorHAnsi" w:cstheme="minorHAnsi"/>
              </w:rPr>
            </w:pPr>
            <w:r>
              <w:rPr>
                <w:rFonts w:asciiTheme="minorHAnsi" w:hAnsiTheme="minorHAnsi" w:cstheme="minorHAnsi"/>
              </w:rPr>
              <w:t>Παλιός ή Νέος Ασφαλισμένος</w:t>
            </w:r>
          </w:p>
          <w:p w14:paraId="3351A254" w14:textId="77777777" w:rsidR="00C6169C" w:rsidRDefault="00C6169C" w:rsidP="00C6169C">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5DCD433C" w14:textId="77777777" w:rsidR="00C6169C" w:rsidRDefault="00C6169C" w:rsidP="00C6169C">
            <w:pPr>
              <w:jc w:val="center"/>
              <w:rPr>
                <w:rFonts w:asciiTheme="minorHAnsi" w:hAnsiTheme="minorHAnsi" w:cstheme="minorHAnsi"/>
              </w:rPr>
            </w:pPr>
            <w:r>
              <w:rPr>
                <w:rFonts w:asciiTheme="minorHAnsi" w:hAnsiTheme="minorHAnsi" w:cstheme="minorHAnsi"/>
              </w:rPr>
              <w:t>Με 5/</w:t>
            </w:r>
            <w:proofErr w:type="spellStart"/>
            <w:r>
              <w:rPr>
                <w:rFonts w:asciiTheme="minorHAnsi" w:hAnsiTheme="minorHAnsi" w:cstheme="minorHAnsi"/>
              </w:rPr>
              <w:t>ετια</w:t>
            </w:r>
            <w:proofErr w:type="spellEnd"/>
            <w:r>
              <w:rPr>
                <w:rFonts w:asciiTheme="minorHAnsi" w:hAnsiTheme="minorHAnsi" w:cstheme="minorHAnsi"/>
              </w:rPr>
              <w:t xml:space="preserve"> </w:t>
            </w:r>
          </w:p>
          <w:p w14:paraId="26994305" w14:textId="77777777" w:rsidR="00C6169C" w:rsidRDefault="00C6169C" w:rsidP="00C6169C">
            <w:pPr>
              <w:jc w:val="center"/>
              <w:rPr>
                <w:rFonts w:asciiTheme="minorHAnsi" w:hAnsiTheme="minorHAnsi" w:cstheme="minorHAnsi"/>
              </w:rPr>
            </w:pPr>
            <w:r>
              <w:rPr>
                <w:rFonts w:asciiTheme="minorHAnsi" w:hAnsiTheme="minorHAnsi" w:cstheme="minorHAnsi"/>
              </w:rPr>
              <w:t>(ΝΑΙ/ΟΧΙ)</w:t>
            </w:r>
          </w:p>
        </w:tc>
        <w:tc>
          <w:tcPr>
            <w:tcW w:w="1295" w:type="pct"/>
            <w:gridSpan w:val="2"/>
            <w:tcBorders>
              <w:top w:val="single" w:sz="4" w:space="0" w:color="auto"/>
              <w:left w:val="single" w:sz="4" w:space="0" w:color="auto"/>
              <w:bottom w:val="single" w:sz="4" w:space="0" w:color="auto"/>
              <w:right w:val="single" w:sz="4" w:space="0" w:color="auto"/>
            </w:tcBorders>
            <w:vAlign w:val="center"/>
            <w:hideMark/>
          </w:tcPr>
          <w:p w14:paraId="60ACD1B5" w14:textId="77777777" w:rsidR="00C6169C" w:rsidRDefault="00C6169C" w:rsidP="00C6169C">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14:paraId="60F6041D" w14:textId="77777777" w:rsidR="00C6169C" w:rsidRDefault="00C6169C" w:rsidP="00C6169C">
            <w:pPr>
              <w:jc w:val="center"/>
              <w:rPr>
                <w:rFonts w:asciiTheme="minorHAnsi" w:hAnsiTheme="minorHAnsi" w:cstheme="minorHAnsi"/>
              </w:rPr>
            </w:pPr>
            <w:r>
              <w:rPr>
                <w:rFonts w:asciiTheme="minorHAnsi" w:hAnsiTheme="minorHAnsi" w:cstheme="minorHAnsi"/>
              </w:rPr>
              <w:t>( για το ΤΣΜΕΔΕ)</w:t>
            </w:r>
          </w:p>
        </w:tc>
      </w:tr>
      <w:tr w:rsidR="00C6169C" w14:paraId="7515963B" w14:textId="77777777" w:rsidTr="00C6169C">
        <w:tc>
          <w:tcPr>
            <w:tcW w:w="832" w:type="pct"/>
            <w:tcBorders>
              <w:top w:val="single" w:sz="4" w:space="0" w:color="auto"/>
              <w:left w:val="single" w:sz="4" w:space="0" w:color="auto"/>
              <w:bottom w:val="single" w:sz="4" w:space="0" w:color="auto"/>
              <w:right w:val="single" w:sz="4" w:space="0" w:color="auto"/>
            </w:tcBorders>
            <w:hideMark/>
          </w:tcPr>
          <w:p w14:paraId="3DEBCB24" w14:textId="77777777" w:rsidR="00C6169C" w:rsidRDefault="00C6169C" w:rsidP="00C6169C">
            <w:pPr>
              <w:rPr>
                <w:rFonts w:asciiTheme="minorHAnsi" w:hAnsiTheme="minorHAnsi" w:cstheme="minorHAnsi"/>
              </w:rPr>
            </w:pPr>
            <w:r>
              <w:rPr>
                <w:rFonts w:asciiTheme="minorHAnsi" w:hAnsiTheme="minorHAnsi" w:cstheme="minorHAnsi"/>
              </w:rPr>
              <w:t>ΤΕΑΧ</w:t>
            </w:r>
          </w:p>
        </w:tc>
        <w:tc>
          <w:tcPr>
            <w:tcW w:w="441" w:type="pct"/>
            <w:tcBorders>
              <w:top w:val="single" w:sz="4" w:space="0" w:color="auto"/>
              <w:left w:val="single" w:sz="4" w:space="0" w:color="auto"/>
              <w:bottom w:val="single" w:sz="4" w:space="0" w:color="auto"/>
              <w:right w:val="single" w:sz="4" w:space="0" w:color="auto"/>
            </w:tcBorders>
          </w:tcPr>
          <w:p w14:paraId="19DCEC76" w14:textId="77777777" w:rsidR="00C6169C" w:rsidRDefault="00C6169C" w:rsidP="00C6169C">
            <w:pPr>
              <w:rPr>
                <w:rFonts w:asciiTheme="minorHAnsi" w:hAnsiTheme="minorHAnsi" w:cstheme="minorHAnsi"/>
              </w:rPr>
            </w:pPr>
          </w:p>
        </w:tc>
        <w:tc>
          <w:tcPr>
            <w:tcW w:w="902" w:type="pct"/>
            <w:tcBorders>
              <w:top w:val="single" w:sz="4" w:space="0" w:color="auto"/>
              <w:left w:val="single" w:sz="4" w:space="0" w:color="auto"/>
              <w:bottom w:val="single" w:sz="4" w:space="0" w:color="auto"/>
              <w:right w:val="single" w:sz="4" w:space="0" w:color="auto"/>
            </w:tcBorders>
          </w:tcPr>
          <w:p w14:paraId="4B68302D" w14:textId="77777777" w:rsidR="00C6169C" w:rsidRDefault="00C6169C" w:rsidP="00C6169C">
            <w:pPr>
              <w:rPr>
                <w:rFonts w:asciiTheme="minorHAnsi" w:hAnsiTheme="minorHAnsi" w:cstheme="minorHAnsi"/>
              </w:rPr>
            </w:pPr>
          </w:p>
        </w:tc>
        <w:tc>
          <w:tcPr>
            <w:tcW w:w="858" w:type="pct"/>
            <w:gridSpan w:val="2"/>
            <w:tcBorders>
              <w:top w:val="single" w:sz="4" w:space="0" w:color="auto"/>
              <w:left w:val="single" w:sz="4" w:space="0" w:color="auto"/>
              <w:bottom w:val="single" w:sz="4" w:space="0" w:color="auto"/>
              <w:right w:val="single" w:sz="4" w:space="0" w:color="auto"/>
            </w:tcBorders>
          </w:tcPr>
          <w:p w14:paraId="770D08DC" w14:textId="77777777" w:rsidR="00C6169C" w:rsidRDefault="00C6169C" w:rsidP="00C6169C">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A19C9F2" w14:textId="77777777" w:rsidR="00C6169C" w:rsidRDefault="00C6169C" w:rsidP="00C6169C">
            <w:pPr>
              <w:rPr>
                <w:rFonts w:asciiTheme="minorHAnsi" w:hAnsiTheme="minorHAnsi" w:cstheme="minorHAnsi"/>
              </w:rPr>
            </w:pPr>
          </w:p>
        </w:tc>
        <w:tc>
          <w:tcPr>
            <w:tcW w:w="1295" w:type="pct"/>
            <w:gridSpan w:val="2"/>
            <w:tcBorders>
              <w:top w:val="single" w:sz="4" w:space="0" w:color="auto"/>
              <w:left w:val="single" w:sz="4" w:space="0" w:color="auto"/>
              <w:bottom w:val="single" w:sz="4" w:space="0" w:color="auto"/>
              <w:right w:val="single" w:sz="4" w:space="0" w:color="auto"/>
            </w:tcBorders>
          </w:tcPr>
          <w:p w14:paraId="5A6523A7" w14:textId="77777777" w:rsidR="00C6169C" w:rsidRDefault="00C6169C" w:rsidP="00C6169C">
            <w:pPr>
              <w:rPr>
                <w:rFonts w:asciiTheme="minorHAnsi" w:hAnsiTheme="minorHAnsi" w:cstheme="minorHAnsi"/>
              </w:rPr>
            </w:pPr>
          </w:p>
        </w:tc>
      </w:tr>
      <w:tr w:rsidR="00C6169C" w14:paraId="7DD28048" w14:textId="77777777" w:rsidTr="00C6169C">
        <w:tc>
          <w:tcPr>
            <w:tcW w:w="832" w:type="pct"/>
            <w:tcBorders>
              <w:top w:val="single" w:sz="4" w:space="0" w:color="auto"/>
              <w:left w:val="single" w:sz="4" w:space="0" w:color="auto"/>
              <w:bottom w:val="single" w:sz="4" w:space="0" w:color="auto"/>
              <w:right w:val="single" w:sz="4" w:space="0" w:color="auto"/>
            </w:tcBorders>
            <w:hideMark/>
          </w:tcPr>
          <w:p w14:paraId="58314A19" w14:textId="77777777" w:rsidR="00C6169C" w:rsidRDefault="00C6169C" w:rsidP="00C6169C">
            <w:pPr>
              <w:rPr>
                <w:rFonts w:asciiTheme="minorHAnsi" w:hAnsiTheme="minorHAnsi" w:cstheme="minorHAnsi"/>
              </w:rPr>
            </w:pPr>
            <w:r>
              <w:rPr>
                <w:rFonts w:asciiTheme="minorHAnsi" w:hAnsiTheme="minorHAnsi" w:cstheme="minorHAnsi"/>
              </w:rPr>
              <w:t>ΝΟΜΙΚΩΝ</w:t>
            </w:r>
          </w:p>
        </w:tc>
        <w:tc>
          <w:tcPr>
            <w:tcW w:w="441" w:type="pct"/>
            <w:tcBorders>
              <w:top w:val="single" w:sz="4" w:space="0" w:color="auto"/>
              <w:left w:val="single" w:sz="4" w:space="0" w:color="auto"/>
              <w:bottom w:val="single" w:sz="4" w:space="0" w:color="auto"/>
              <w:right w:val="single" w:sz="4" w:space="0" w:color="auto"/>
            </w:tcBorders>
          </w:tcPr>
          <w:p w14:paraId="75F473E0" w14:textId="77777777" w:rsidR="00C6169C" w:rsidRDefault="00C6169C" w:rsidP="00C6169C">
            <w:pPr>
              <w:rPr>
                <w:rFonts w:asciiTheme="minorHAnsi" w:hAnsiTheme="minorHAnsi" w:cstheme="minorHAnsi"/>
              </w:rPr>
            </w:pPr>
          </w:p>
        </w:tc>
        <w:tc>
          <w:tcPr>
            <w:tcW w:w="902" w:type="pct"/>
            <w:tcBorders>
              <w:top w:val="single" w:sz="4" w:space="0" w:color="auto"/>
              <w:left w:val="single" w:sz="4" w:space="0" w:color="auto"/>
              <w:bottom w:val="single" w:sz="4" w:space="0" w:color="auto"/>
              <w:right w:val="single" w:sz="4" w:space="0" w:color="auto"/>
            </w:tcBorders>
          </w:tcPr>
          <w:p w14:paraId="3E0E4D90" w14:textId="77777777" w:rsidR="00C6169C" w:rsidRDefault="00C6169C" w:rsidP="00C6169C">
            <w:pPr>
              <w:rPr>
                <w:rFonts w:asciiTheme="minorHAnsi" w:hAnsiTheme="minorHAnsi" w:cstheme="minorHAnsi"/>
              </w:rPr>
            </w:pPr>
          </w:p>
        </w:tc>
        <w:tc>
          <w:tcPr>
            <w:tcW w:w="858" w:type="pct"/>
            <w:gridSpan w:val="2"/>
            <w:tcBorders>
              <w:top w:val="single" w:sz="4" w:space="0" w:color="auto"/>
              <w:left w:val="single" w:sz="4" w:space="0" w:color="auto"/>
              <w:bottom w:val="single" w:sz="4" w:space="0" w:color="auto"/>
              <w:right w:val="single" w:sz="4" w:space="0" w:color="auto"/>
            </w:tcBorders>
          </w:tcPr>
          <w:p w14:paraId="45C26A73" w14:textId="77777777" w:rsidR="00C6169C" w:rsidRDefault="00C6169C" w:rsidP="00C6169C">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E7A8F26" w14:textId="77777777" w:rsidR="00C6169C" w:rsidRDefault="00C6169C" w:rsidP="00C6169C">
            <w:pPr>
              <w:rPr>
                <w:rFonts w:asciiTheme="minorHAnsi" w:hAnsiTheme="minorHAnsi" w:cstheme="minorHAnsi"/>
              </w:rPr>
            </w:pPr>
          </w:p>
        </w:tc>
        <w:tc>
          <w:tcPr>
            <w:tcW w:w="1295" w:type="pct"/>
            <w:gridSpan w:val="2"/>
            <w:tcBorders>
              <w:top w:val="single" w:sz="4" w:space="0" w:color="auto"/>
              <w:left w:val="single" w:sz="4" w:space="0" w:color="auto"/>
              <w:bottom w:val="single" w:sz="4" w:space="0" w:color="auto"/>
              <w:right w:val="single" w:sz="4" w:space="0" w:color="auto"/>
            </w:tcBorders>
          </w:tcPr>
          <w:p w14:paraId="4ED288AF" w14:textId="77777777" w:rsidR="00C6169C" w:rsidRDefault="00C6169C" w:rsidP="00C6169C">
            <w:pPr>
              <w:rPr>
                <w:rFonts w:asciiTheme="minorHAnsi" w:hAnsiTheme="minorHAnsi" w:cstheme="minorHAnsi"/>
              </w:rPr>
            </w:pPr>
          </w:p>
        </w:tc>
      </w:tr>
      <w:tr w:rsidR="00C6169C" w14:paraId="26AB2E03" w14:textId="77777777" w:rsidTr="00C6169C">
        <w:tc>
          <w:tcPr>
            <w:tcW w:w="832" w:type="pct"/>
            <w:tcBorders>
              <w:top w:val="single" w:sz="4" w:space="0" w:color="auto"/>
              <w:left w:val="single" w:sz="4" w:space="0" w:color="auto"/>
              <w:bottom w:val="single" w:sz="4" w:space="0" w:color="auto"/>
              <w:right w:val="single" w:sz="4" w:space="0" w:color="auto"/>
            </w:tcBorders>
            <w:hideMark/>
          </w:tcPr>
          <w:p w14:paraId="0F903AC7" w14:textId="77777777" w:rsidR="00C6169C" w:rsidRDefault="00C6169C" w:rsidP="00C6169C">
            <w:pPr>
              <w:rPr>
                <w:rFonts w:asciiTheme="minorHAnsi" w:hAnsiTheme="minorHAnsi" w:cstheme="minorHAnsi"/>
              </w:rPr>
            </w:pPr>
            <w:r>
              <w:rPr>
                <w:rFonts w:asciiTheme="minorHAnsi" w:hAnsiTheme="minorHAnsi" w:cstheme="minorHAnsi"/>
              </w:rPr>
              <w:t>ΤΣΜΕΔΕ</w:t>
            </w:r>
          </w:p>
        </w:tc>
        <w:tc>
          <w:tcPr>
            <w:tcW w:w="441" w:type="pct"/>
            <w:tcBorders>
              <w:top w:val="single" w:sz="4" w:space="0" w:color="auto"/>
              <w:left w:val="single" w:sz="4" w:space="0" w:color="auto"/>
              <w:bottom w:val="single" w:sz="4" w:space="0" w:color="auto"/>
              <w:right w:val="single" w:sz="4" w:space="0" w:color="auto"/>
            </w:tcBorders>
          </w:tcPr>
          <w:p w14:paraId="2B2B9812" w14:textId="77777777" w:rsidR="00C6169C" w:rsidRDefault="00C6169C" w:rsidP="00C6169C">
            <w:pPr>
              <w:rPr>
                <w:rFonts w:asciiTheme="minorHAnsi" w:hAnsiTheme="minorHAnsi" w:cstheme="minorHAnsi"/>
              </w:rPr>
            </w:pPr>
          </w:p>
        </w:tc>
        <w:tc>
          <w:tcPr>
            <w:tcW w:w="902" w:type="pct"/>
            <w:tcBorders>
              <w:top w:val="single" w:sz="4" w:space="0" w:color="auto"/>
              <w:left w:val="single" w:sz="4" w:space="0" w:color="auto"/>
              <w:bottom w:val="single" w:sz="4" w:space="0" w:color="auto"/>
              <w:right w:val="single" w:sz="4" w:space="0" w:color="auto"/>
            </w:tcBorders>
          </w:tcPr>
          <w:p w14:paraId="4275B1B9" w14:textId="77777777" w:rsidR="00C6169C" w:rsidRDefault="00C6169C" w:rsidP="00C6169C">
            <w:pPr>
              <w:rPr>
                <w:rFonts w:asciiTheme="minorHAnsi" w:hAnsiTheme="minorHAnsi" w:cstheme="minorHAnsi"/>
              </w:rPr>
            </w:pPr>
          </w:p>
        </w:tc>
        <w:tc>
          <w:tcPr>
            <w:tcW w:w="858" w:type="pct"/>
            <w:gridSpan w:val="2"/>
            <w:tcBorders>
              <w:top w:val="single" w:sz="4" w:space="0" w:color="auto"/>
              <w:left w:val="single" w:sz="4" w:space="0" w:color="auto"/>
              <w:bottom w:val="single" w:sz="4" w:space="0" w:color="auto"/>
              <w:right w:val="single" w:sz="4" w:space="0" w:color="auto"/>
            </w:tcBorders>
          </w:tcPr>
          <w:p w14:paraId="382FCF1D" w14:textId="77777777" w:rsidR="00C6169C" w:rsidRDefault="00C6169C" w:rsidP="00C6169C">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1D295B43" w14:textId="77777777" w:rsidR="00C6169C" w:rsidRDefault="00C6169C" w:rsidP="00C6169C">
            <w:pPr>
              <w:rPr>
                <w:rFonts w:asciiTheme="minorHAnsi" w:hAnsiTheme="minorHAnsi" w:cstheme="minorHAnsi"/>
              </w:rPr>
            </w:pPr>
          </w:p>
        </w:tc>
        <w:tc>
          <w:tcPr>
            <w:tcW w:w="1295" w:type="pct"/>
            <w:gridSpan w:val="2"/>
            <w:tcBorders>
              <w:top w:val="single" w:sz="4" w:space="0" w:color="auto"/>
              <w:left w:val="single" w:sz="4" w:space="0" w:color="auto"/>
              <w:bottom w:val="single" w:sz="4" w:space="0" w:color="auto"/>
              <w:right w:val="single" w:sz="4" w:space="0" w:color="auto"/>
            </w:tcBorders>
          </w:tcPr>
          <w:p w14:paraId="569ED701" w14:textId="77777777" w:rsidR="00C6169C" w:rsidRDefault="00C6169C" w:rsidP="00C6169C">
            <w:pPr>
              <w:rPr>
                <w:rFonts w:asciiTheme="minorHAnsi" w:hAnsiTheme="minorHAnsi" w:cstheme="minorHAnsi"/>
              </w:rPr>
            </w:pPr>
          </w:p>
        </w:tc>
      </w:tr>
      <w:tr w:rsidR="00C6169C" w14:paraId="5D0950A6" w14:textId="77777777" w:rsidTr="00C6169C">
        <w:tc>
          <w:tcPr>
            <w:tcW w:w="832" w:type="pct"/>
            <w:tcBorders>
              <w:top w:val="single" w:sz="4" w:space="0" w:color="auto"/>
              <w:left w:val="single" w:sz="4" w:space="0" w:color="auto"/>
              <w:bottom w:val="single" w:sz="4" w:space="0" w:color="auto"/>
              <w:right w:val="single" w:sz="4" w:space="0" w:color="auto"/>
            </w:tcBorders>
            <w:hideMark/>
          </w:tcPr>
          <w:p w14:paraId="1010EB1B" w14:textId="77777777" w:rsidR="00C6169C" w:rsidRDefault="00C6169C" w:rsidP="00C6169C">
            <w:pPr>
              <w:rPr>
                <w:rFonts w:asciiTheme="minorHAnsi" w:hAnsiTheme="minorHAnsi" w:cstheme="minorHAnsi"/>
              </w:rPr>
            </w:pPr>
            <w:r>
              <w:rPr>
                <w:rFonts w:asciiTheme="minorHAnsi" w:hAnsiTheme="minorHAnsi" w:cstheme="minorHAnsi"/>
              </w:rPr>
              <w:t>ΤΣΑΥ</w:t>
            </w:r>
          </w:p>
        </w:tc>
        <w:tc>
          <w:tcPr>
            <w:tcW w:w="441" w:type="pct"/>
            <w:tcBorders>
              <w:top w:val="single" w:sz="4" w:space="0" w:color="auto"/>
              <w:left w:val="single" w:sz="4" w:space="0" w:color="auto"/>
              <w:bottom w:val="single" w:sz="4" w:space="0" w:color="auto"/>
              <w:right w:val="single" w:sz="4" w:space="0" w:color="auto"/>
            </w:tcBorders>
          </w:tcPr>
          <w:p w14:paraId="74181F41" w14:textId="77777777" w:rsidR="00C6169C" w:rsidRDefault="00C6169C" w:rsidP="00C6169C">
            <w:pPr>
              <w:rPr>
                <w:rFonts w:asciiTheme="minorHAnsi" w:hAnsiTheme="minorHAnsi" w:cstheme="minorHAnsi"/>
              </w:rPr>
            </w:pPr>
          </w:p>
        </w:tc>
        <w:tc>
          <w:tcPr>
            <w:tcW w:w="902" w:type="pct"/>
            <w:tcBorders>
              <w:top w:val="single" w:sz="4" w:space="0" w:color="auto"/>
              <w:left w:val="single" w:sz="4" w:space="0" w:color="auto"/>
              <w:bottom w:val="single" w:sz="4" w:space="0" w:color="auto"/>
              <w:right w:val="single" w:sz="4" w:space="0" w:color="auto"/>
            </w:tcBorders>
          </w:tcPr>
          <w:p w14:paraId="5C740682" w14:textId="77777777" w:rsidR="00C6169C" w:rsidRDefault="00C6169C" w:rsidP="00C6169C">
            <w:pPr>
              <w:rPr>
                <w:rFonts w:asciiTheme="minorHAnsi" w:hAnsiTheme="minorHAnsi" w:cstheme="minorHAnsi"/>
              </w:rPr>
            </w:pPr>
          </w:p>
        </w:tc>
        <w:tc>
          <w:tcPr>
            <w:tcW w:w="858" w:type="pct"/>
            <w:gridSpan w:val="2"/>
            <w:tcBorders>
              <w:top w:val="single" w:sz="4" w:space="0" w:color="auto"/>
              <w:left w:val="single" w:sz="4" w:space="0" w:color="auto"/>
              <w:bottom w:val="single" w:sz="4" w:space="0" w:color="auto"/>
              <w:right w:val="single" w:sz="4" w:space="0" w:color="auto"/>
            </w:tcBorders>
          </w:tcPr>
          <w:p w14:paraId="6A2A99D7" w14:textId="77777777" w:rsidR="00C6169C" w:rsidRDefault="00C6169C" w:rsidP="00C6169C">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7F5CCD87" w14:textId="77777777" w:rsidR="00C6169C" w:rsidRDefault="00C6169C" w:rsidP="00C6169C">
            <w:pPr>
              <w:rPr>
                <w:rFonts w:asciiTheme="minorHAnsi" w:hAnsiTheme="minorHAnsi" w:cstheme="minorHAnsi"/>
              </w:rPr>
            </w:pPr>
          </w:p>
        </w:tc>
        <w:tc>
          <w:tcPr>
            <w:tcW w:w="1295" w:type="pct"/>
            <w:gridSpan w:val="2"/>
            <w:tcBorders>
              <w:top w:val="single" w:sz="4" w:space="0" w:color="auto"/>
              <w:left w:val="single" w:sz="4" w:space="0" w:color="auto"/>
              <w:bottom w:val="single" w:sz="4" w:space="0" w:color="auto"/>
              <w:right w:val="single" w:sz="4" w:space="0" w:color="auto"/>
            </w:tcBorders>
          </w:tcPr>
          <w:p w14:paraId="2645C0FC" w14:textId="77777777" w:rsidR="00C6169C" w:rsidRDefault="00C6169C" w:rsidP="00C6169C">
            <w:pPr>
              <w:rPr>
                <w:rFonts w:asciiTheme="minorHAnsi" w:hAnsiTheme="minorHAnsi" w:cstheme="minorHAnsi"/>
              </w:rPr>
            </w:pPr>
          </w:p>
        </w:tc>
      </w:tr>
      <w:tr w:rsidR="00C6169C" w14:paraId="139D8E9A" w14:textId="77777777" w:rsidTr="00C6169C">
        <w:tc>
          <w:tcPr>
            <w:tcW w:w="832" w:type="pct"/>
            <w:tcBorders>
              <w:top w:val="single" w:sz="4" w:space="0" w:color="auto"/>
              <w:left w:val="single" w:sz="4" w:space="0" w:color="auto"/>
              <w:bottom w:val="single" w:sz="4" w:space="0" w:color="auto"/>
              <w:right w:val="single" w:sz="4" w:space="0" w:color="auto"/>
            </w:tcBorders>
            <w:hideMark/>
          </w:tcPr>
          <w:p w14:paraId="4967C69F" w14:textId="77777777" w:rsidR="00C6169C" w:rsidRDefault="00C6169C" w:rsidP="00C6169C">
            <w:pPr>
              <w:rPr>
                <w:rFonts w:asciiTheme="minorHAnsi" w:hAnsiTheme="minorHAnsi" w:cstheme="minorHAnsi"/>
              </w:rPr>
            </w:pPr>
            <w:r>
              <w:rPr>
                <w:rFonts w:asciiTheme="minorHAnsi" w:hAnsiTheme="minorHAnsi" w:cstheme="minorHAnsi"/>
              </w:rPr>
              <w:t>ΑΛΛΟ</w:t>
            </w:r>
          </w:p>
        </w:tc>
        <w:tc>
          <w:tcPr>
            <w:tcW w:w="441" w:type="pct"/>
            <w:tcBorders>
              <w:top w:val="single" w:sz="4" w:space="0" w:color="auto"/>
              <w:left w:val="single" w:sz="4" w:space="0" w:color="auto"/>
              <w:bottom w:val="single" w:sz="4" w:space="0" w:color="auto"/>
              <w:right w:val="single" w:sz="4" w:space="0" w:color="auto"/>
            </w:tcBorders>
          </w:tcPr>
          <w:p w14:paraId="2D3BA531" w14:textId="77777777" w:rsidR="00C6169C" w:rsidRDefault="00C6169C" w:rsidP="00C6169C">
            <w:pPr>
              <w:rPr>
                <w:rFonts w:asciiTheme="minorHAnsi" w:hAnsiTheme="minorHAnsi" w:cstheme="minorHAnsi"/>
              </w:rPr>
            </w:pPr>
          </w:p>
        </w:tc>
        <w:tc>
          <w:tcPr>
            <w:tcW w:w="902" w:type="pct"/>
            <w:tcBorders>
              <w:top w:val="single" w:sz="4" w:space="0" w:color="auto"/>
              <w:left w:val="single" w:sz="4" w:space="0" w:color="auto"/>
              <w:bottom w:val="single" w:sz="4" w:space="0" w:color="auto"/>
              <w:right w:val="single" w:sz="4" w:space="0" w:color="auto"/>
            </w:tcBorders>
          </w:tcPr>
          <w:p w14:paraId="643D2410" w14:textId="77777777" w:rsidR="00C6169C" w:rsidRDefault="00C6169C" w:rsidP="00C6169C">
            <w:pPr>
              <w:rPr>
                <w:rFonts w:asciiTheme="minorHAnsi" w:hAnsiTheme="minorHAnsi" w:cstheme="minorHAnsi"/>
              </w:rPr>
            </w:pPr>
          </w:p>
        </w:tc>
        <w:tc>
          <w:tcPr>
            <w:tcW w:w="858" w:type="pct"/>
            <w:gridSpan w:val="2"/>
            <w:tcBorders>
              <w:top w:val="single" w:sz="4" w:space="0" w:color="auto"/>
              <w:left w:val="single" w:sz="4" w:space="0" w:color="auto"/>
              <w:bottom w:val="single" w:sz="4" w:space="0" w:color="auto"/>
              <w:right w:val="single" w:sz="4" w:space="0" w:color="auto"/>
            </w:tcBorders>
          </w:tcPr>
          <w:p w14:paraId="189D5CCC" w14:textId="77777777" w:rsidR="00C6169C" w:rsidRDefault="00C6169C" w:rsidP="00C6169C">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67FDAF8F" w14:textId="77777777" w:rsidR="00C6169C" w:rsidRDefault="00C6169C" w:rsidP="00C6169C">
            <w:pPr>
              <w:rPr>
                <w:rFonts w:asciiTheme="minorHAnsi" w:hAnsiTheme="minorHAnsi" w:cstheme="minorHAnsi"/>
              </w:rPr>
            </w:pPr>
          </w:p>
        </w:tc>
        <w:tc>
          <w:tcPr>
            <w:tcW w:w="1295" w:type="pct"/>
            <w:gridSpan w:val="2"/>
            <w:tcBorders>
              <w:top w:val="single" w:sz="4" w:space="0" w:color="auto"/>
              <w:left w:val="single" w:sz="4" w:space="0" w:color="auto"/>
              <w:bottom w:val="single" w:sz="4" w:space="0" w:color="auto"/>
              <w:right w:val="single" w:sz="4" w:space="0" w:color="auto"/>
            </w:tcBorders>
          </w:tcPr>
          <w:p w14:paraId="0A44FCA9" w14:textId="77777777" w:rsidR="00C6169C" w:rsidRDefault="00C6169C" w:rsidP="00C6169C">
            <w:pPr>
              <w:rPr>
                <w:rFonts w:asciiTheme="minorHAnsi" w:hAnsiTheme="minorHAnsi" w:cstheme="minorHAnsi"/>
              </w:rPr>
            </w:pPr>
          </w:p>
        </w:tc>
      </w:tr>
      <w:tr w:rsidR="00C6169C" w14:paraId="11E8ABA9" w14:textId="77777777" w:rsidTr="00C6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3" w:type="pct"/>
            <w:gridSpan w:val="4"/>
          </w:tcPr>
          <w:p w14:paraId="73AEED31" w14:textId="77777777" w:rsidR="00C6169C" w:rsidRDefault="00C6169C" w:rsidP="00C6169C">
            <w:pPr>
              <w:rPr>
                <w:rFonts w:asciiTheme="minorHAnsi" w:hAnsiTheme="minorHAnsi" w:cstheme="minorHAnsi"/>
              </w:rPr>
            </w:pPr>
          </w:p>
        </w:tc>
        <w:tc>
          <w:tcPr>
            <w:tcW w:w="2097" w:type="pct"/>
            <w:gridSpan w:val="5"/>
            <w:vAlign w:val="bottom"/>
            <w:hideMark/>
          </w:tcPr>
          <w:p w14:paraId="18CE7667" w14:textId="77777777" w:rsidR="00C6169C" w:rsidRDefault="00C6169C" w:rsidP="00C6169C">
            <w:pPr>
              <w:spacing w:line="360" w:lineRule="auto"/>
              <w:jc w:val="center"/>
              <w:rPr>
                <w:rFonts w:asciiTheme="minorHAnsi" w:hAnsiTheme="minorHAnsi" w:cstheme="minorHAnsi"/>
              </w:rPr>
            </w:pPr>
            <w:r>
              <w:rPr>
                <w:rFonts w:asciiTheme="minorHAnsi" w:hAnsiTheme="minorHAnsi" w:cstheme="minorHAnsi"/>
              </w:rPr>
              <w:t>…../……/……..</w:t>
            </w:r>
          </w:p>
          <w:p w14:paraId="43A0FBCC" w14:textId="77777777" w:rsidR="00C6169C" w:rsidRDefault="00C6169C" w:rsidP="00C6169C">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14:paraId="260E311D" w14:textId="4213CF8A" w:rsidR="00C6169C" w:rsidRPr="00C6169C" w:rsidRDefault="00C6169C" w:rsidP="00C6169C">
      <w:pPr>
        <w:shd w:val="clear" w:color="auto" w:fill="FFFFFF"/>
        <w:jc w:val="both"/>
        <w:rPr>
          <w:rFonts w:asciiTheme="minorHAnsi" w:hAnsiTheme="minorHAnsi"/>
        </w:rPr>
      </w:pPr>
      <w:r w:rsidRPr="00C6169C">
        <w:rPr>
          <w:rFonts w:ascii="Calibri" w:hAnsi="Calibri" w:cs="Calibri"/>
          <w:i/>
          <w:color w:val="212121"/>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bookmarkStart w:id="10" w:name="_GoBack"/>
      <w:bookmarkEnd w:id="1"/>
      <w:bookmarkEnd w:id="2"/>
      <w:bookmarkEnd w:id="3"/>
      <w:bookmarkEnd w:id="4"/>
      <w:bookmarkEnd w:id="5"/>
      <w:bookmarkEnd w:id="6"/>
      <w:bookmarkEnd w:id="7"/>
      <w:bookmarkEnd w:id="8"/>
      <w:bookmarkEnd w:id="9"/>
      <w:bookmarkEnd w:id="10"/>
    </w:p>
    <w:sectPr w:rsidR="00C6169C" w:rsidRPr="00C6169C" w:rsidSect="00D13994">
      <w:footerReference w:type="even" r:id="rId8"/>
      <w:footerReference w:type="default" r:id="rId9"/>
      <w:footnotePr>
        <w:numFmt w:val="chicago"/>
      </w:footnotePr>
      <w:pgSz w:w="11906" w:h="16838" w:code="9"/>
      <w:pgMar w:top="1134" w:right="1134" w:bottom="1843" w:left="1134" w:header="720" w:footer="2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D69FA" w14:textId="77777777" w:rsidR="00B82627" w:rsidRDefault="00B82627">
      <w:r>
        <w:separator/>
      </w:r>
    </w:p>
  </w:endnote>
  <w:endnote w:type="continuationSeparator" w:id="0">
    <w:p w14:paraId="5275B8A2" w14:textId="77777777" w:rsidR="00B82627" w:rsidRDefault="00B8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9BEF" w14:textId="77777777" w:rsidR="00540A60" w:rsidRDefault="00540A60"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6A69BF0" w14:textId="77777777" w:rsidR="00540A60" w:rsidRDefault="00540A60"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BFB56" w14:textId="07B5E101" w:rsidR="00E20F6E" w:rsidRPr="00E20F6E" w:rsidRDefault="00E20F6E" w:rsidP="00E20F6E">
    <w:pPr>
      <w:pStyle w:val="a5"/>
    </w:pPr>
    <w:r>
      <w:rPr>
        <w:rFonts w:ascii="Calibri" w:eastAsia="Calibri" w:hAnsi="Calibri"/>
        <w:noProof/>
      </w:rPr>
      <w:drawing>
        <wp:inline distT="0" distB="0" distL="0" distR="0" wp14:anchorId="678592A4" wp14:editId="0A578F06">
          <wp:extent cx="5274310" cy="845769"/>
          <wp:effectExtent l="0" t="0" r="2540" b="0"/>
          <wp:docPr id="9" name="Εικόνα 9" descr="pep_thessalia_14-20_2019-2020_n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_thessalia_14-20_2019-2020_no_min"/>
                  <pic:cNvPicPr>
                    <a:picLocks noChangeAspect="1" noChangeArrowheads="1"/>
                  </pic:cNvPicPr>
                </pic:nvPicPr>
                <pic:blipFill>
                  <a:blip r:embed="rId1">
                    <a:extLst>
                      <a:ext uri="{28A0092B-C50C-407E-A947-70E740481C1C}">
                        <a14:useLocalDpi xmlns:a14="http://schemas.microsoft.com/office/drawing/2010/main" val="0"/>
                      </a:ext>
                    </a:extLst>
                  </a:blip>
                  <a:srcRect r="960"/>
                  <a:stretch>
                    <a:fillRect/>
                  </a:stretch>
                </pic:blipFill>
                <pic:spPr bwMode="auto">
                  <a:xfrm>
                    <a:off x="0" y="0"/>
                    <a:ext cx="5274310" cy="8457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C59EB" w14:textId="77777777" w:rsidR="00B82627" w:rsidRDefault="00B82627">
      <w:r>
        <w:separator/>
      </w:r>
    </w:p>
  </w:footnote>
  <w:footnote w:type="continuationSeparator" w:id="0">
    <w:p w14:paraId="2212104B" w14:textId="77777777" w:rsidR="00B82627" w:rsidRDefault="00B8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3CB2210"/>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89B5AC6"/>
    <w:multiLevelType w:val="hybridMultilevel"/>
    <w:tmpl w:val="8830203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0" w15:restartNumberingAfterBreak="0">
    <w:nsid w:val="175432AC"/>
    <w:multiLevelType w:val="hybridMultilevel"/>
    <w:tmpl w:val="09764808"/>
    <w:lvl w:ilvl="0" w:tplc="E100611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C86D4D"/>
    <w:multiLevelType w:val="hybridMultilevel"/>
    <w:tmpl w:val="A1DE59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15:restartNumberingAfterBreak="0">
    <w:nsid w:val="1AC10362"/>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15:restartNumberingAfterBreak="0">
    <w:nsid w:val="1B5305A8"/>
    <w:multiLevelType w:val="hybridMultilevel"/>
    <w:tmpl w:val="9698F01C"/>
    <w:lvl w:ilvl="0" w:tplc="265AD812">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9"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651DF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4"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15:restartNumberingAfterBreak="0">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6" w15:restartNumberingAfterBreak="0">
    <w:nsid w:val="386A06A4"/>
    <w:multiLevelType w:val="hybridMultilevel"/>
    <w:tmpl w:val="ECE81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8" w15:restartNumberingAfterBreak="0">
    <w:nsid w:val="3E1623E5"/>
    <w:multiLevelType w:val="hybridMultilevel"/>
    <w:tmpl w:val="1A1AB30E"/>
    <w:lvl w:ilvl="0" w:tplc="C97051C8">
      <w:start w:val="1"/>
      <w:numFmt w:val="decimal"/>
      <w:lvlText w:val="%1."/>
      <w:lvlJc w:val="left"/>
      <w:pPr>
        <w:tabs>
          <w:tab w:val="num" w:pos="1080"/>
        </w:tabs>
        <w:ind w:left="1080" w:hanging="360"/>
      </w:pPr>
      <w:rPr>
        <w:rFonts w:asciiTheme="minorHAnsi" w:eastAsia="Calibri" w:hAnsiTheme="minorHAnsi" w:cs="Times New Roman"/>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C244D3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15:restartNumberingAfterBreak="0">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6"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15:restartNumberingAfterBreak="0">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5"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B45029C"/>
    <w:multiLevelType w:val="hybridMultilevel"/>
    <w:tmpl w:val="6C52E48E"/>
    <w:lvl w:ilvl="0" w:tplc="0408000F">
      <w:start w:val="1"/>
      <w:numFmt w:val="decimal"/>
      <w:lvlText w:val="%1."/>
      <w:lvlJc w:val="left"/>
      <w:pPr>
        <w:ind w:left="518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0"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1" w15:restartNumberingAfterBreak="0">
    <w:nsid w:val="75632E90"/>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2"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3" w15:restartNumberingAfterBreak="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55" w15:restartNumberingAfterBreak="0">
    <w:nsid w:val="7F2D2F2D"/>
    <w:multiLevelType w:val="hybridMultilevel"/>
    <w:tmpl w:val="981A83FE"/>
    <w:lvl w:ilvl="0" w:tplc="AE16F3A6">
      <w:start w:val="1"/>
      <w:numFmt w:val="bullet"/>
      <w:lvlText w:val=""/>
      <w:lvlJc w:val="left"/>
      <w:pPr>
        <w:ind w:left="720" w:hanging="360"/>
      </w:pPr>
      <w:rPr>
        <w:rFonts w:ascii="Symbol" w:hAnsi="Symbol" w:hint="default"/>
        <w:color w:val="auto"/>
      </w:rPr>
    </w:lvl>
    <w:lvl w:ilvl="1" w:tplc="28940A7C">
      <w:numFmt w:val="bullet"/>
      <w:lvlText w:val="•"/>
      <w:lvlJc w:val="left"/>
      <w:pPr>
        <w:ind w:left="1440" w:hanging="360"/>
      </w:pPr>
      <w:rPr>
        <w:rFonts w:ascii="Calibri" w:eastAsia="Calibri" w:hAnsi="Calibri" w:cs="Calibri"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9"/>
  </w:num>
  <w:num w:numId="2">
    <w:abstractNumId w:val="47"/>
  </w:num>
  <w:num w:numId="3">
    <w:abstractNumId w:val="16"/>
  </w:num>
  <w:num w:numId="4">
    <w:abstractNumId w:val="25"/>
  </w:num>
  <w:num w:numId="5">
    <w:abstractNumId w:val="35"/>
  </w:num>
  <w:num w:numId="6">
    <w:abstractNumId w:val="17"/>
  </w:num>
  <w:num w:numId="7">
    <w:abstractNumId w:val="31"/>
  </w:num>
  <w:num w:numId="8">
    <w:abstractNumId w:val="55"/>
  </w:num>
  <w:num w:numId="9">
    <w:abstractNumId w:val="28"/>
  </w:num>
  <w:num w:numId="10">
    <w:abstractNumId w:val="27"/>
  </w:num>
  <w:num w:numId="11">
    <w:abstractNumId w:val="12"/>
  </w:num>
  <w:num w:numId="12">
    <w:abstractNumId w:val="6"/>
  </w:num>
  <w:num w:numId="13">
    <w:abstractNumId w:val="23"/>
  </w:num>
  <w:num w:numId="14">
    <w:abstractNumId w:val="24"/>
  </w:num>
  <w:num w:numId="15">
    <w:abstractNumId w:val="41"/>
  </w:num>
  <w:num w:numId="16">
    <w:abstractNumId w:val="39"/>
  </w:num>
  <w:num w:numId="17">
    <w:abstractNumId w:val="18"/>
  </w:num>
  <w:num w:numId="18">
    <w:abstractNumId w:val="10"/>
  </w:num>
  <w:num w:numId="19">
    <w:abstractNumId w:val="43"/>
  </w:num>
  <w:num w:numId="20">
    <w:abstractNumId w:val="14"/>
  </w:num>
  <w:num w:numId="21">
    <w:abstractNumId w:val="52"/>
  </w:num>
  <w:num w:numId="22">
    <w:abstractNumId w:val="44"/>
  </w:num>
  <w:num w:numId="23">
    <w:abstractNumId w:val="33"/>
  </w:num>
  <w:num w:numId="24">
    <w:abstractNumId w:val="22"/>
  </w:num>
  <w:num w:numId="25">
    <w:abstractNumId w:val="51"/>
  </w:num>
  <w:num w:numId="26">
    <w:abstractNumId w:val="13"/>
  </w:num>
  <w:num w:numId="27">
    <w:abstractNumId w:val="8"/>
  </w:num>
  <w:num w:numId="28">
    <w:abstractNumId w:val="36"/>
  </w:num>
  <w:num w:numId="29">
    <w:abstractNumId w:val="46"/>
  </w:num>
  <w:num w:numId="30">
    <w:abstractNumId w:val="45"/>
  </w:num>
  <w:num w:numId="31">
    <w:abstractNumId w:val="34"/>
  </w:num>
  <w:num w:numId="32">
    <w:abstractNumId w:val="42"/>
  </w:num>
  <w:num w:numId="33">
    <w:abstractNumId w:val="49"/>
  </w:num>
  <w:num w:numId="34">
    <w:abstractNumId w:val="32"/>
  </w:num>
  <w:num w:numId="35">
    <w:abstractNumId w:val="20"/>
  </w:num>
  <w:num w:numId="36">
    <w:abstractNumId w:val="26"/>
  </w:num>
  <w:num w:numId="37">
    <w:abstractNumId w:val="21"/>
  </w:num>
  <w:num w:numId="38">
    <w:abstractNumId w:val="7"/>
  </w:num>
  <w:num w:numId="39">
    <w:abstractNumId w:val="54"/>
  </w:num>
  <w:num w:numId="40">
    <w:abstractNumId w:val="40"/>
  </w:num>
  <w:num w:numId="41">
    <w:abstractNumId w:val="50"/>
  </w:num>
  <w:num w:numId="42">
    <w:abstractNumId w:val="30"/>
  </w:num>
  <w:num w:numId="43">
    <w:abstractNumId w:val="29"/>
  </w:num>
  <w:num w:numId="44">
    <w:abstractNumId w:val="15"/>
  </w:num>
  <w:num w:numId="45">
    <w:abstractNumId w:val="9"/>
  </w:num>
  <w:num w:numId="46">
    <w:abstractNumId w:val="48"/>
  </w:num>
  <w:num w:numId="47">
    <w:abstractNumId w:val="37"/>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5"/>
  </w:num>
  <w:num w:numId="51">
    <w:abstractNumId w:val="38"/>
  </w:num>
  <w:num w:numId="52">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BA6"/>
    <w:rsid w:val="00001120"/>
    <w:rsid w:val="0000126B"/>
    <w:rsid w:val="00001D2C"/>
    <w:rsid w:val="00001DF6"/>
    <w:rsid w:val="00002E0E"/>
    <w:rsid w:val="000030D9"/>
    <w:rsid w:val="00003AF7"/>
    <w:rsid w:val="00004054"/>
    <w:rsid w:val="0000436A"/>
    <w:rsid w:val="00004950"/>
    <w:rsid w:val="000050D0"/>
    <w:rsid w:val="00005B46"/>
    <w:rsid w:val="000065D9"/>
    <w:rsid w:val="00007669"/>
    <w:rsid w:val="000078FE"/>
    <w:rsid w:val="00007E0B"/>
    <w:rsid w:val="000103D3"/>
    <w:rsid w:val="00010795"/>
    <w:rsid w:val="00010AE3"/>
    <w:rsid w:val="0001143D"/>
    <w:rsid w:val="00011889"/>
    <w:rsid w:val="00012079"/>
    <w:rsid w:val="00012691"/>
    <w:rsid w:val="000129A8"/>
    <w:rsid w:val="0001314A"/>
    <w:rsid w:val="000138C5"/>
    <w:rsid w:val="00013FAC"/>
    <w:rsid w:val="00014343"/>
    <w:rsid w:val="00014EEB"/>
    <w:rsid w:val="0001549C"/>
    <w:rsid w:val="000158F8"/>
    <w:rsid w:val="0001629A"/>
    <w:rsid w:val="000168DB"/>
    <w:rsid w:val="000170F1"/>
    <w:rsid w:val="00017C12"/>
    <w:rsid w:val="00017FDE"/>
    <w:rsid w:val="000201A4"/>
    <w:rsid w:val="000202DD"/>
    <w:rsid w:val="000203CC"/>
    <w:rsid w:val="00020593"/>
    <w:rsid w:val="000205BF"/>
    <w:rsid w:val="00020E89"/>
    <w:rsid w:val="000219D2"/>
    <w:rsid w:val="000223EA"/>
    <w:rsid w:val="00022465"/>
    <w:rsid w:val="00023266"/>
    <w:rsid w:val="0002352B"/>
    <w:rsid w:val="000235A8"/>
    <w:rsid w:val="000235AB"/>
    <w:rsid w:val="00023B3B"/>
    <w:rsid w:val="00024495"/>
    <w:rsid w:val="00025198"/>
    <w:rsid w:val="0002549E"/>
    <w:rsid w:val="00025BB9"/>
    <w:rsid w:val="00026294"/>
    <w:rsid w:val="00026510"/>
    <w:rsid w:val="0002668C"/>
    <w:rsid w:val="00026A6B"/>
    <w:rsid w:val="00026D65"/>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5BE4"/>
    <w:rsid w:val="00036550"/>
    <w:rsid w:val="0003659E"/>
    <w:rsid w:val="000372B4"/>
    <w:rsid w:val="00037524"/>
    <w:rsid w:val="00037BE0"/>
    <w:rsid w:val="000401F6"/>
    <w:rsid w:val="000405AA"/>
    <w:rsid w:val="00040E40"/>
    <w:rsid w:val="00040EB2"/>
    <w:rsid w:val="00041DCD"/>
    <w:rsid w:val="00041F9A"/>
    <w:rsid w:val="00043F0B"/>
    <w:rsid w:val="00044743"/>
    <w:rsid w:val="00045150"/>
    <w:rsid w:val="00045177"/>
    <w:rsid w:val="000452DF"/>
    <w:rsid w:val="00045564"/>
    <w:rsid w:val="00045565"/>
    <w:rsid w:val="0004571C"/>
    <w:rsid w:val="00046120"/>
    <w:rsid w:val="000465D5"/>
    <w:rsid w:val="000469AB"/>
    <w:rsid w:val="00047084"/>
    <w:rsid w:val="00047199"/>
    <w:rsid w:val="00047399"/>
    <w:rsid w:val="0004799C"/>
    <w:rsid w:val="00047C08"/>
    <w:rsid w:val="00050509"/>
    <w:rsid w:val="00050EFD"/>
    <w:rsid w:val="0005121B"/>
    <w:rsid w:val="0005179A"/>
    <w:rsid w:val="0005202C"/>
    <w:rsid w:val="00052239"/>
    <w:rsid w:val="000528BD"/>
    <w:rsid w:val="0005298D"/>
    <w:rsid w:val="00053060"/>
    <w:rsid w:val="000543BF"/>
    <w:rsid w:val="000549A2"/>
    <w:rsid w:val="00054BFF"/>
    <w:rsid w:val="000563FF"/>
    <w:rsid w:val="000566C4"/>
    <w:rsid w:val="00056856"/>
    <w:rsid w:val="00056915"/>
    <w:rsid w:val="00056D84"/>
    <w:rsid w:val="0005715B"/>
    <w:rsid w:val="00057387"/>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1A5"/>
    <w:rsid w:val="0006799B"/>
    <w:rsid w:val="00070641"/>
    <w:rsid w:val="0007067E"/>
    <w:rsid w:val="0007072B"/>
    <w:rsid w:val="00070C4C"/>
    <w:rsid w:val="00071748"/>
    <w:rsid w:val="00071ABC"/>
    <w:rsid w:val="00071BA8"/>
    <w:rsid w:val="000726A5"/>
    <w:rsid w:val="00073727"/>
    <w:rsid w:val="0007459E"/>
    <w:rsid w:val="000752D2"/>
    <w:rsid w:val="00075321"/>
    <w:rsid w:val="000757DE"/>
    <w:rsid w:val="00075D26"/>
    <w:rsid w:val="00075E87"/>
    <w:rsid w:val="00075ED7"/>
    <w:rsid w:val="000767FA"/>
    <w:rsid w:val="0007730A"/>
    <w:rsid w:val="00077937"/>
    <w:rsid w:val="00077FBA"/>
    <w:rsid w:val="00080506"/>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84"/>
    <w:rsid w:val="000859CD"/>
    <w:rsid w:val="00085BE6"/>
    <w:rsid w:val="0008605E"/>
    <w:rsid w:val="000864EE"/>
    <w:rsid w:val="000867BC"/>
    <w:rsid w:val="000869AB"/>
    <w:rsid w:val="0009033A"/>
    <w:rsid w:val="0009054B"/>
    <w:rsid w:val="000912FB"/>
    <w:rsid w:val="000914D3"/>
    <w:rsid w:val="00092325"/>
    <w:rsid w:val="0009291A"/>
    <w:rsid w:val="00092B9F"/>
    <w:rsid w:val="00093280"/>
    <w:rsid w:val="0009328A"/>
    <w:rsid w:val="0009341B"/>
    <w:rsid w:val="00093C52"/>
    <w:rsid w:val="00095232"/>
    <w:rsid w:val="0009558A"/>
    <w:rsid w:val="000960E1"/>
    <w:rsid w:val="000968B0"/>
    <w:rsid w:val="00096A50"/>
    <w:rsid w:val="00097013"/>
    <w:rsid w:val="000972C4"/>
    <w:rsid w:val="00097966"/>
    <w:rsid w:val="00097DEB"/>
    <w:rsid w:val="000A0DA6"/>
    <w:rsid w:val="000A1068"/>
    <w:rsid w:val="000A21B0"/>
    <w:rsid w:val="000A2263"/>
    <w:rsid w:val="000A22E4"/>
    <w:rsid w:val="000A2DAA"/>
    <w:rsid w:val="000A2DB6"/>
    <w:rsid w:val="000A4611"/>
    <w:rsid w:val="000A47CC"/>
    <w:rsid w:val="000A4F3C"/>
    <w:rsid w:val="000A530A"/>
    <w:rsid w:val="000A6140"/>
    <w:rsid w:val="000A68B1"/>
    <w:rsid w:val="000A701F"/>
    <w:rsid w:val="000A77A1"/>
    <w:rsid w:val="000A7833"/>
    <w:rsid w:val="000A7BED"/>
    <w:rsid w:val="000B1FF7"/>
    <w:rsid w:val="000B2734"/>
    <w:rsid w:val="000B2D7C"/>
    <w:rsid w:val="000B349F"/>
    <w:rsid w:val="000B3806"/>
    <w:rsid w:val="000B4ABF"/>
    <w:rsid w:val="000B584E"/>
    <w:rsid w:val="000B607C"/>
    <w:rsid w:val="000B6805"/>
    <w:rsid w:val="000B6BBF"/>
    <w:rsid w:val="000B7343"/>
    <w:rsid w:val="000B747B"/>
    <w:rsid w:val="000B7E19"/>
    <w:rsid w:val="000C0101"/>
    <w:rsid w:val="000C04CA"/>
    <w:rsid w:val="000C076B"/>
    <w:rsid w:val="000C0A5B"/>
    <w:rsid w:val="000C0AFD"/>
    <w:rsid w:val="000C0C38"/>
    <w:rsid w:val="000C0DFC"/>
    <w:rsid w:val="000C1BE3"/>
    <w:rsid w:val="000C28EA"/>
    <w:rsid w:val="000C38EB"/>
    <w:rsid w:val="000C394D"/>
    <w:rsid w:val="000C3D0A"/>
    <w:rsid w:val="000C496B"/>
    <w:rsid w:val="000C4D2F"/>
    <w:rsid w:val="000C5869"/>
    <w:rsid w:val="000C5B5F"/>
    <w:rsid w:val="000C698C"/>
    <w:rsid w:val="000C6E64"/>
    <w:rsid w:val="000C71D3"/>
    <w:rsid w:val="000C7C16"/>
    <w:rsid w:val="000C7CBE"/>
    <w:rsid w:val="000C7D5E"/>
    <w:rsid w:val="000D030C"/>
    <w:rsid w:val="000D0416"/>
    <w:rsid w:val="000D0D0A"/>
    <w:rsid w:val="000D0DCE"/>
    <w:rsid w:val="000D0EE8"/>
    <w:rsid w:val="000D110F"/>
    <w:rsid w:val="000D1856"/>
    <w:rsid w:val="000D191A"/>
    <w:rsid w:val="000D1FA1"/>
    <w:rsid w:val="000D2A97"/>
    <w:rsid w:val="000D3158"/>
    <w:rsid w:val="000D3C35"/>
    <w:rsid w:val="000D4105"/>
    <w:rsid w:val="000D57C1"/>
    <w:rsid w:val="000D5BE8"/>
    <w:rsid w:val="000D5CC0"/>
    <w:rsid w:val="000D5CDB"/>
    <w:rsid w:val="000D660B"/>
    <w:rsid w:val="000D7C5C"/>
    <w:rsid w:val="000D7EDC"/>
    <w:rsid w:val="000E0348"/>
    <w:rsid w:val="000E0464"/>
    <w:rsid w:val="000E09B5"/>
    <w:rsid w:val="000E123B"/>
    <w:rsid w:val="000E1364"/>
    <w:rsid w:val="000E187C"/>
    <w:rsid w:val="000E2176"/>
    <w:rsid w:val="000E3664"/>
    <w:rsid w:val="000E410A"/>
    <w:rsid w:val="000E45E3"/>
    <w:rsid w:val="000E4CA9"/>
    <w:rsid w:val="000E5928"/>
    <w:rsid w:val="000E5E8B"/>
    <w:rsid w:val="000E6B94"/>
    <w:rsid w:val="000E72C8"/>
    <w:rsid w:val="000E759B"/>
    <w:rsid w:val="000E76DE"/>
    <w:rsid w:val="000E7938"/>
    <w:rsid w:val="000E79B6"/>
    <w:rsid w:val="000F055E"/>
    <w:rsid w:val="000F062A"/>
    <w:rsid w:val="000F084F"/>
    <w:rsid w:val="000F1E49"/>
    <w:rsid w:val="000F2428"/>
    <w:rsid w:val="000F24C3"/>
    <w:rsid w:val="000F292A"/>
    <w:rsid w:val="000F29F3"/>
    <w:rsid w:val="000F2B91"/>
    <w:rsid w:val="000F2D00"/>
    <w:rsid w:val="000F2F26"/>
    <w:rsid w:val="000F33B3"/>
    <w:rsid w:val="000F399A"/>
    <w:rsid w:val="000F3B2A"/>
    <w:rsid w:val="000F3E6C"/>
    <w:rsid w:val="000F4966"/>
    <w:rsid w:val="000F51C0"/>
    <w:rsid w:val="000F520A"/>
    <w:rsid w:val="000F52F1"/>
    <w:rsid w:val="000F5379"/>
    <w:rsid w:val="000F5B34"/>
    <w:rsid w:val="000F5E73"/>
    <w:rsid w:val="000F5F41"/>
    <w:rsid w:val="000F649E"/>
    <w:rsid w:val="000F6897"/>
    <w:rsid w:val="000F72B5"/>
    <w:rsid w:val="000F7C3B"/>
    <w:rsid w:val="000F7EBE"/>
    <w:rsid w:val="0010016D"/>
    <w:rsid w:val="0010021E"/>
    <w:rsid w:val="001006F5"/>
    <w:rsid w:val="0010143C"/>
    <w:rsid w:val="00101F6D"/>
    <w:rsid w:val="001027BD"/>
    <w:rsid w:val="001035E3"/>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3DE1"/>
    <w:rsid w:val="00114045"/>
    <w:rsid w:val="00114A3E"/>
    <w:rsid w:val="00114B76"/>
    <w:rsid w:val="00114CD4"/>
    <w:rsid w:val="00114CF5"/>
    <w:rsid w:val="0011526B"/>
    <w:rsid w:val="00115D99"/>
    <w:rsid w:val="0011608C"/>
    <w:rsid w:val="0011631A"/>
    <w:rsid w:val="00116C3C"/>
    <w:rsid w:val="00117AAF"/>
    <w:rsid w:val="0012081C"/>
    <w:rsid w:val="00120AAC"/>
    <w:rsid w:val="00120D74"/>
    <w:rsid w:val="00121DAE"/>
    <w:rsid w:val="001226E5"/>
    <w:rsid w:val="001227D5"/>
    <w:rsid w:val="0012309C"/>
    <w:rsid w:val="00123BE3"/>
    <w:rsid w:val="00124C8A"/>
    <w:rsid w:val="00124E42"/>
    <w:rsid w:val="00124E49"/>
    <w:rsid w:val="001252FF"/>
    <w:rsid w:val="00125574"/>
    <w:rsid w:val="001256CB"/>
    <w:rsid w:val="00125A58"/>
    <w:rsid w:val="00126B5B"/>
    <w:rsid w:val="001271B0"/>
    <w:rsid w:val="0012731D"/>
    <w:rsid w:val="00127C13"/>
    <w:rsid w:val="00127CB8"/>
    <w:rsid w:val="0013007A"/>
    <w:rsid w:val="001313BB"/>
    <w:rsid w:val="001316B2"/>
    <w:rsid w:val="0013195A"/>
    <w:rsid w:val="00131A25"/>
    <w:rsid w:val="0013223B"/>
    <w:rsid w:val="0013241B"/>
    <w:rsid w:val="001333B8"/>
    <w:rsid w:val="001352A2"/>
    <w:rsid w:val="001356E4"/>
    <w:rsid w:val="001359C5"/>
    <w:rsid w:val="00135AC2"/>
    <w:rsid w:val="00136536"/>
    <w:rsid w:val="001400DF"/>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6B8C"/>
    <w:rsid w:val="0014724A"/>
    <w:rsid w:val="0014754B"/>
    <w:rsid w:val="001477BF"/>
    <w:rsid w:val="001502CF"/>
    <w:rsid w:val="0015098D"/>
    <w:rsid w:val="001509BF"/>
    <w:rsid w:val="00150A72"/>
    <w:rsid w:val="00150D94"/>
    <w:rsid w:val="0015150E"/>
    <w:rsid w:val="00151664"/>
    <w:rsid w:val="00151C81"/>
    <w:rsid w:val="00152533"/>
    <w:rsid w:val="00152AC3"/>
    <w:rsid w:val="001533AF"/>
    <w:rsid w:val="00153A3F"/>
    <w:rsid w:val="0015495C"/>
    <w:rsid w:val="0015659D"/>
    <w:rsid w:val="00157542"/>
    <w:rsid w:val="001578F7"/>
    <w:rsid w:val="00157DF5"/>
    <w:rsid w:val="00157FD2"/>
    <w:rsid w:val="0016028D"/>
    <w:rsid w:val="00161E56"/>
    <w:rsid w:val="0016315F"/>
    <w:rsid w:val="00163A59"/>
    <w:rsid w:val="00163AE1"/>
    <w:rsid w:val="00163BF2"/>
    <w:rsid w:val="00164524"/>
    <w:rsid w:val="0016499F"/>
    <w:rsid w:val="00164B29"/>
    <w:rsid w:val="00164EE4"/>
    <w:rsid w:val="00165192"/>
    <w:rsid w:val="00165A19"/>
    <w:rsid w:val="0016632C"/>
    <w:rsid w:val="00166571"/>
    <w:rsid w:val="00167F16"/>
    <w:rsid w:val="00170297"/>
    <w:rsid w:val="00170B4B"/>
    <w:rsid w:val="00170C7A"/>
    <w:rsid w:val="00171229"/>
    <w:rsid w:val="0017122F"/>
    <w:rsid w:val="00171987"/>
    <w:rsid w:val="0017287F"/>
    <w:rsid w:val="00172D25"/>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1AFC"/>
    <w:rsid w:val="001832EA"/>
    <w:rsid w:val="001834B8"/>
    <w:rsid w:val="001835BB"/>
    <w:rsid w:val="001836C6"/>
    <w:rsid w:val="001840CB"/>
    <w:rsid w:val="001842E4"/>
    <w:rsid w:val="00184B1D"/>
    <w:rsid w:val="0018558C"/>
    <w:rsid w:val="00185C91"/>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050"/>
    <w:rsid w:val="00195777"/>
    <w:rsid w:val="00195B3A"/>
    <w:rsid w:val="0019701E"/>
    <w:rsid w:val="00197194"/>
    <w:rsid w:val="0019762E"/>
    <w:rsid w:val="001A0144"/>
    <w:rsid w:val="001A09CB"/>
    <w:rsid w:val="001A11A7"/>
    <w:rsid w:val="001A14FF"/>
    <w:rsid w:val="001A161D"/>
    <w:rsid w:val="001A1AC7"/>
    <w:rsid w:val="001A242F"/>
    <w:rsid w:val="001A2438"/>
    <w:rsid w:val="001A2809"/>
    <w:rsid w:val="001A28D6"/>
    <w:rsid w:val="001A2BD3"/>
    <w:rsid w:val="001A2F19"/>
    <w:rsid w:val="001A3AA0"/>
    <w:rsid w:val="001A40CF"/>
    <w:rsid w:val="001A5307"/>
    <w:rsid w:val="001A5CF5"/>
    <w:rsid w:val="001A5DDD"/>
    <w:rsid w:val="001A619C"/>
    <w:rsid w:val="001A6431"/>
    <w:rsid w:val="001A76E8"/>
    <w:rsid w:val="001A7710"/>
    <w:rsid w:val="001B0429"/>
    <w:rsid w:val="001B0451"/>
    <w:rsid w:val="001B0786"/>
    <w:rsid w:val="001B0C25"/>
    <w:rsid w:val="001B1730"/>
    <w:rsid w:val="001B21B7"/>
    <w:rsid w:val="001B2FC4"/>
    <w:rsid w:val="001B33C8"/>
    <w:rsid w:val="001B373B"/>
    <w:rsid w:val="001B3FAE"/>
    <w:rsid w:val="001B40DA"/>
    <w:rsid w:val="001B41B0"/>
    <w:rsid w:val="001B41B7"/>
    <w:rsid w:val="001B41B9"/>
    <w:rsid w:val="001B44FF"/>
    <w:rsid w:val="001B4FD7"/>
    <w:rsid w:val="001B537D"/>
    <w:rsid w:val="001B5489"/>
    <w:rsid w:val="001B5EB3"/>
    <w:rsid w:val="001B7098"/>
    <w:rsid w:val="001B7198"/>
    <w:rsid w:val="001C0B33"/>
    <w:rsid w:val="001C0B4F"/>
    <w:rsid w:val="001C142E"/>
    <w:rsid w:val="001C199D"/>
    <w:rsid w:val="001C24EB"/>
    <w:rsid w:val="001C2E5C"/>
    <w:rsid w:val="001C3D5F"/>
    <w:rsid w:val="001C534C"/>
    <w:rsid w:val="001C58A3"/>
    <w:rsid w:val="001C60A1"/>
    <w:rsid w:val="001C78F8"/>
    <w:rsid w:val="001C7909"/>
    <w:rsid w:val="001C7C08"/>
    <w:rsid w:val="001C7DB9"/>
    <w:rsid w:val="001D0ADF"/>
    <w:rsid w:val="001D11C7"/>
    <w:rsid w:val="001D14DA"/>
    <w:rsid w:val="001D176A"/>
    <w:rsid w:val="001D1794"/>
    <w:rsid w:val="001D2227"/>
    <w:rsid w:val="001D223E"/>
    <w:rsid w:val="001D2581"/>
    <w:rsid w:val="001D2C24"/>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4FA"/>
    <w:rsid w:val="001E1AD9"/>
    <w:rsid w:val="001E1EC0"/>
    <w:rsid w:val="001E24F5"/>
    <w:rsid w:val="001E2A36"/>
    <w:rsid w:val="001E31F8"/>
    <w:rsid w:val="001E3327"/>
    <w:rsid w:val="001E432F"/>
    <w:rsid w:val="001E4BA9"/>
    <w:rsid w:val="001E5E24"/>
    <w:rsid w:val="001E647B"/>
    <w:rsid w:val="001E6965"/>
    <w:rsid w:val="001E796A"/>
    <w:rsid w:val="001F014F"/>
    <w:rsid w:val="001F0D50"/>
    <w:rsid w:val="001F0D9C"/>
    <w:rsid w:val="001F1D31"/>
    <w:rsid w:val="001F2058"/>
    <w:rsid w:val="001F20C5"/>
    <w:rsid w:val="001F2925"/>
    <w:rsid w:val="001F2998"/>
    <w:rsid w:val="001F2EB2"/>
    <w:rsid w:val="001F2F21"/>
    <w:rsid w:val="001F375B"/>
    <w:rsid w:val="001F38D0"/>
    <w:rsid w:val="001F38E7"/>
    <w:rsid w:val="001F3F51"/>
    <w:rsid w:val="001F439D"/>
    <w:rsid w:val="001F469C"/>
    <w:rsid w:val="001F522D"/>
    <w:rsid w:val="001F536F"/>
    <w:rsid w:val="001F54A1"/>
    <w:rsid w:val="001F5529"/>
    <w:rsid w:val="001F5800"/>
    <w:rsid w:val="001F6624"/>
    <w:rsid w:val="001F668B"/>
    <w:rsid w:val="001F6E18"/>
    <w:rsid w:val="001F7238"/>
    <w:rsid w:val="0020005D"/>
    <w:rsid w:val="0020037C"/>
    <w:rsid w:val="00200CBC"/>
    <w:rsid w:val="00201520"/>
    <w:rsid w:val="002021F8"/>
    <w:rsid w:val="00202511"/>
    <w:rsid w:val="00202A49"/>
    <w:rsid w:val="00202B43"/>
    <w:rsid w:val="00202E32"/>
    <w:rsid w:val="002036DF"/>
    <w:rsid w:val="00203DA2"/>
    <w:rsid w:val="00204491"/>
    <w:rsid w:val="00205C53"/>
    <w:rsid w:val="00206082"/>
    <w:rsid w:val="002063CA"/>
    <w:rsid w:val="00207764"/>
    <w:rsid w:val="00207C1C"/>
    <w:rsid w:val="002104B4"/>
    <w:rsid w:val="00210762"/>
    <w:rsid w:val="00210BA1"/>
    <w:rsid w:val="00211022"/>
    <w:rsid w:val="0021180C"/>
    <w:rsid w:val="00211E3F"/>
    <w:rsid w:val="002121AF"/>
    <w:rsid w:val="0021246B"/>
    <w:rsid w:val="0021266D"/>
    <w:rsid w:val="0021286C"/>
    <w:rsid w:val="002128B4"/>
    <w:rsid w:val="00212B27"/>
    <w:rsid w:val="00212D8E"/>
    <w:rsid w:val="00212FC6"/>
    <w:rsid w:val="002132B5"/>
    <w:rsid w:val="002137A2"/>
    <w:rsid w:val="002139A1"/>
    <w:rsid w:val="00213F07"/>
    <w:rsid w:val="00214A58"/>
    <w:rsid w:val="00214ECF"/>
    <w:rsid w:val="00215667"/>
    <w:rsid w:val="002157C6"/>
    <w:rsid w:val="00215CD5"/>
    <w:rsid w:val="00216D28"/>
    <w:rsid w:val="00216DDB"/>
    <w:rsid w:val="00217C6A"/>
    <w:rsid w:val="0022025C"/>
    <w:rsid w:val="002202BA"/>
    <w:rsid w:val="00220320"/>
    <w:rsid w:val="002204C8"/>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0828"/>
    <w:rsid w:val="00230CB6"/>
    <w:rsid w:val="002319DF"/>
    <w:rsid w:val="00231ABA"/>
    <w:rsid w:val="00231BE3"/>
    <w:rsid w:val="00232923"/>
    <w:rsid w:val="00232E39"/>
    <w:rsid w:val="00232EE7"/>
    <w:rsid w:val="002331A7"/>
    <w:rsid w:val="00234593"/>
    <w:rsid w:val="00234AC4"/>
    <w:rsid w:val="002351A0"/>
    <w:rsid w:val="00235BF9"/>
    <w:rsid w:val="0023606B"/>
    <w:rsid w:val="002360DA"/>
    <w:rsid w:val="002364DD"/>
    <w:rsid w:val="00236B1D"/>
    <w:rsid w:val="00236D68"/>
    <w:rsid w:val="00237326"/>
    <w:rsid w:val="002375DD"/>
    <w:rsid w:val="002377A6"/>
    <w:rsid w:val="002379BF"/>
    <w:rsid w:val="002401F4"/>
    <w:rsid w:val="00240AC7"/>
    <w:rsid w:val="002417D3"/>
    <w:rsid w:val="00242253"/>
    <w:rsid w:val="0024244A"/>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95F"/>
    <w:rsid w:val="00251B77"/>
    <w:rsid w:val="00252271"/>
    <w:rsid w:val="00252849"/>
    <w:rsid w:val="00253223"/>
    <w:rsid w:val="00254411"/>
    <w:rsid w:val="00255357"/>
    <w:rsid w:val="0025573F"/>
    <w:rsid w:val="00255BF6"/>
    <w:rsid w:val="00256E0A"/>
    <w:rsid w:val="00256F2C"/>
    <w:rsid w:val="002576DE"/>
    <w:rsid w:val="00257E3B"/>
    <w:rsid w:val="00260686"/>
    <w:rsid w:val="0026106E"/>
    <w:rsid w:val="002614AD"/>
    <w:rsid w:val="00261B32"/>
    <w:rsid w:val="00262977"/>
    <w:rsid w:val="00262A6B"/>
    <w:rsid w:val="00262CBB"/>
    <w:rsid w:val="002633AC"/>
    <w:rsid w:val="00263648"/>
    <w:rsid w:val="00263961"/>
    <w:rsid w:val="00263A06"/>
    <w:rsid w:val="00263FDE"/>
    <w:rsid w:val="002640B8"/>
    <w:rsid w:val="0026481C"/>
    <w:rsid w:val="00264ACA"/>
    <w:rsid w:val="0026564E"/>
    <w:rsid w:val="0026607A"/>
    <w:rsid w:val="00266854"/>
    <w:rsid w:val="00266AC5"/>
    <w:rsid w:val="002678B7"/>
    <w:rsid w:val="00267A09"/>
    <w:rsid w:val="00267A56"/>
    <w:rsid w:val="002706A0"/>
    <w:rsid w:val="00270992"/>
    <w:rsid w:val="00270AAD"/>
    <w:rsid w:val="00270CD7"/>
    <w:rsid w:val="0027101A"/>
    <w:rsid w:val="00271C4A"/>
    <w:rsid w:val="00272890"/>
    <w:rsid w:val="00272A58"/>
    <w:rsid w:val="0027315B"/>
    <w:rsid w:val="0027318F"/>
    <w:rsid w:val="002731E0"/>
    <w:rsid w:val="00273343"/>
    <w:rsid w:val="002741BC"/>
    <w:rsid w:val="00274F9E"/>
    <w:rsid w:val="002757B3"/>
    <w:rsid w:val="00275F27"/>
    <w:rsid w:val="00276196"/>
    <w:rsid w:val="002763F0"/>
    <w:rsid w:val="00276757"/>
    <w:rsid w:val="002767DD"/>
    <w:rsid w:val="00276CFC"/>
    <w:rsid w:val="002771B1"/>
    <w:rsid w:val="00277971"/>
    <w:rsid w:val="00277D85"/>
    <w:rsid w:val="002801DF"/>
    <w:rsid w:val="002802C8"/>
    <w:rsid w:val="0028096A"/>
    <w:rsid w:val="00280A59"/>
    <w:rsid w:val="00280BD7"/>
    <w:rsid w:val="00280F3C"/>
    <w:rsid w:val="002832F0"/>
    <w:rsid w:val="002833BB"/>
    <w:rsid w:val="00283509"/>
    <w:rsid w:val="00283FEA"/>
    <w:rsid w:val="002841B8"/>
    <w:rsid w:val="002844D1"/>
    <w:rsid w:val="002846F0"/>
    <w:rsid w:val="002849BE"/>
    <w:rsid w:val="0028526B"/>
    <w:rsid w:val="00286308"/>
    <w:rsid w:val="00286B5F"/>
    <w:rsid w:val="00286FE8"/>
    <w:rsid w:val="0028763E"/>
    <w:rsid w:val="002876C2"/>
    <w:rsid w:val="00287B5C"/>
    <w:rsid w:val="00291142"/>
    <w:rsid w:val="002921DF"/>
    <w:rsid w:val="00292297"/>
    <w:rsid w:val="00292657"/>
    <w:rsid w:val="00292CBF"/>
    <w:rsid w:val="002932B1"/>
    <w:rsid w:val="002937A4"/>
    <w:rsid w:val="00294D5E"/>
    <w:rsid w:val="002954DC"/>
    <w:rsid w:val="002956BB"/>
    <w:rsid w:val="002957BD"/>
    <w:rsid w:val="00295927"/>
    <w:rsid w:val="00295C6D"/>
    <w:rsid w:val="00295F72"/>
    <w:rsid w:val="00296167"/>
    <w:rsid w:val="00296376"/>
    <w:rsid w:val="00296560"/>
    <w:rsid w:val="00296D55"/>
    <w:rsid w:val="002973F4"/>
    <w:rsid w:val="002976EF"/>
    <w:rsid w:val="00297CA8"/>
    <w:rsid w:val="002A0932"/>
    <w:rsid w:val="002A1543"/>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A7D81"/>
    <w:rsid w:val="002A7DFC"/>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020"/>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C7FF7"/>
    <w:rsid w:val="002D0CCE"/>
    <w:rsid w:val="002D0D0B"/>
    <w:rsid w:val="002D1322"/>
    <w:rsid w:val="002D13A3"/>
    <w:rsid w:val="002D1778"/>
    <w:rsid w:val="002D1784"/>
    <w:rsid w:val="002D1E7C"/>
    <w:rsid w:val="002D1FC0"/>
    <w:rsid w:val="002D2148"/>
    <w:rsid w:val="002D2154"/>
    <w:rsid w:val="002D2189"/>
    <w:rsid w:val="002D22ED"/>
    <w:rsid w:val="002D2B69"/>
    <w:rsid w:val="002D2BC5"/>
    <w:rsid w:val="002D2EA3"/>
    <w:rsid w:val="002D2F0C"/>
    <w:rsid w:val="002D39C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1B0E"/>
    <w:rsid w:val="002E2367"/>
    <w:rsid w:val="002E2891"/>
    <w:rsid w:val="002E2A52"/>
    <w:rsid w:val="002E3649"/>
    <w:rsid w:val="002E3A4D"/>
    <w:rsid w:val="002E3AD6"/>
    <w:rsid w:val="002E3B13"/>
    <w:rsid w:val="002E3F47"/>
    <w:rsid w:val="002E461D"/>
    <w:rsid w:val="002E4803"/>
    <w:rsid w:val="002E4D2C"/>
    <w:rsid w:val="002E54FB"/>
    <w:rsid w:val="002E6369"/>
    <w:rsid w:val="002E6980"/>
    <w:rsid w:val="002E6AC8"/>
    <w:rsid w:val="002E730F"/>
    <w:rsid w:val="002E7499"/>
    <w:rsid w:val="002E7585"/>
    <w:rsid w:val="002E7ADB"/>
    <w:rsid w:val="002E7BB8"/>
    <w:rsid w:val="002F0105"/>
    <w:rsid w:val="002F0DDD"/>
    <w:rsid w:val="002F138D"/>
    <w:rsid w:val="002F14F5"/>
    <w:rsid w:val="002F1F34"/>
    <w:rsid w:val="002F3A0F"/>
    <w:rsid w:val="002F3CDE"/>
    <w:rsid w:val="002F41E6"/>
    <w:rsid w:val="002F4881"/>
    <w:rsid w:val="002F5515"/>
    <w:rsid w:val="002F65D6"/>
    <w:rsid w:val="002F68EF"/>
    <w:rsid w:val="002F780F"/>
    <w:rsid w:val="002F784B"/>
    <w:rsid w:val="002F7BA4"/>
    <w:rsid w:val="00300097"/>
    <w:rsid w:val="00300740"/>
    <w:rsid w:val="00300F50"/>
    <w:rsid w:val="00301158"/>
    <w:rsid w:val="00301D32"/>
    <w:rsid w:val="0030273C"/>
    <w:rsid w:val="00302C42"/>
    <w:rsid w:val="003035C3"/>
    <w:rsid w:val="0030388F"/>
    <w:rsid w:val="003039A0"/>
    <w:rsid w:val="00303ECD"/>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356"/>
    <w:rsid w:val="003137E2"/>
    <w:rsid w:val="00313E57"/>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DFC"/>
    <w:rsid w:val="00321F48"/>
    <w:rsid w:val="003220C8"/>
    <w:rsid w:val="00322468"/>
    <w:rsid w:val="00322A59"/>
    <w:rsid w:val="00322B0E"/>
    <w:rsid w:val="003230ED"/>
    <w:rsid w:val="003249A6"/>
    <w:rsid w:val="00324B38"/>
    <w:rsid w:val="00324B5A"/>
    <w:rsid w:val="00325427"/>
    <w:rsid w:val="00325B42"/>
    <w:rsid w:val="00325BFD"/>
    <w:rsid w:val="00325C5E"/>
    <w:rsid w:val="00325FC4"/>
    <w:rsid w:val="0032630F"/>
    <w:rsid w:val="003263EF"/>
    <w:rsid w:val="00326D31"/>
    <w:rsid w:val="00326DF3"/>
    <w:rsid w:val="00326E3B"/>
    <w:rsid w:val="003270CD"/>
    <w:rsid w:val="0032757B"/>
    <w:rsid w:val="00330148"/>
    <w:rsid w:val="00330190"/>
    <w:rsid w:val="003304C1"/>
    <w:rsid w:val="00331060"/>
    <w:rsid w:val="0033121A"/>
    <w:rsid w:val="0033172F"/>
    <w:rsid w:val="00331A49"/>
    <w:rsid w:val="00332711"/>
    <w:rsid w:val="00332B0F"/>
    <w:rsid w:val="003331D6"/>
    <w:rsid w:val="0033375A"/>
    <w:rsid w:val="00333CFA"/>
    <w:rsid w:val="00333EEA"/>
    <w:rsid w:val="0033444A"/>
    <w:rsid w:val="003347A8"/>
    <w:rsid w:val="0033591B"/>
    <w:rsid w:val="00335CFB"/>
    <w:rsid w:val="00335D62"/>
    <w:rsid w:val="003368CF"/>
    <w:rsid w:val="00337286"/>
    <w:rsid w:val="003376E8"/>
    <w:rsid w:val="003404B7"/>
    <w:rsid w:val="00340825"/>
    <w:rsid w:val="0034153F"/>
    <w:rsid w:val="0034172E"/>
    <w:rsid w:val="003425A0"/>
    <w:rsid w:val="0034295B"/>
    <w:rsid w:val="00342E26"/>
    <w:rsid w:val="00343A50"/>
    <w:rsid w:val="00343A58"/>
    <w:rsid w:val="00345226"/>
    <w:rsid w:val="00345A10"/>
    <w:rsid w:val="00345AB6"/>
    <w:rsid w:val="00345B66"/>
    <w:rsid w:val="00346F14"/>
    <w:rsid w:val="00347122"/>
    <w:rsid w:val="0034757B"/>
    <w:rsid w:val="00347D51"/>
    <w:rsid w:val="0035032A"/>
    <w:rsid w:val="00350BAE"/>
    <w:rsid w:val="00351775"/>
    <w:rsid w:val="00351C5D"/>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7E0"/>
    <w:rsid w:val="00357F49"/>
    <w:rsid w:val="00360B80"/>
    <w:rsid w:val="0036193C"/>
    <w:rsid w:val="00362107"/>
    <w:rsid w:val="0036237D"/>
    <w:rsid w:val="00362A98"/>
    <w:rsid w:val="00362BBA"/>
    <w:rsid w:val="0036352C"/>
    <w:rsid w:val="00363FED"/>
    <w:rsid w:val="00364706"/>
    <w:rsid w:val="003648FE"/>
    <w:rsid w:val="00365536"/>
    <w:rsid w:val="003658E0"/>
    <w:rsid w:val="003660D7"/>
    <w:rsid w:val="00366E03"/>
    <w:rsid w:val="003673AD"/>
    <w:rsid w:val="00367451"/>
    <w:rsid w:val="00367B55"/>
    <w:rsid w:val="00370868"/>
    <w:rsid w:val="00370F8A"/>
    <w:rsid w:val="003717C7"/>
    <w:rsid w:val="003719CB"/>
    <w:rsid w:val="00372622"/>
    <w:rsid w:val="003732DD"/>
    <w:rsid w:val="0037395E"/>
    <w:rsid w:val="00373F5B"/>
    <w:rsid w:val="0037405F"/>
    <w:rsid w:val="0037470E"/>
    <w:rsid w:val="003749E0"/>
    <w:rsid w:val="00374EAF"/>
    <w:rsid w:val="003750AF"/>
    <w:rsid w:val="00375D72"/>
    <w:rsid w:val="00376284"/>
    <w:rsid w:val="0037670C"/>
    <w:rsid w:val="003778AB"/>
    <w:rsid w:val="00377AFC"/>
    <w:rsid w:val="00380518"/>
    <w:rsid w:val="003809FB"/>
    <w:rsid w:val="00380B4D"/>
    <w:rsid w:val="00380C39"/>
    <w:rsid w:val="0038138A"/>
    <w:rsid w:val="00382227"/>
    <w:rsid w:val="00382E94"/>
    <w:rsid w:val="00383871"/>
    <w:rsid w:val="003846D9"/>
    <w:rsid w:val="00384757"/>
    <w:rsid w:val="00384A3D"/>
    <w:rsid w:val="00384B8C"/>
    <w:rsid w:val="003851FB"/>
    <w:rsid w:val="003855D1"/>
    <w:rsid w:val="003856F8"/>
    <w:rsid w:val="00386C59"/>
    <w:rsid w:val="00387773"/>
    <w:rsid w:val="00387FDA"/>
    <w:rsid w:val="003906E8"/>
    <w:rsid w:val="003907D4"/>
    <w:rsid w:val="003908CC"/>
    <w:rsid w:val="00390BBA"/>
    <w:rsid w:val="003910E0"/>
    <w:rsid w:val="00391193"/>
    <w:rsid w:val="0039175F"/>
    <w:rsid w:val="003917D2"/>
    <w:rsid w:val="003921FA"/>
    <w:rsid w:val="00392323"/>
    <w:rsid w:val="00392778"/>
    <w:rsid w:val="00392D70"/>
    <w:rsid w:val="003932FA"/>
    <w:rsid w:val="00393398"/>
    <w:rsid w:val="00394016"/>
    <w:rsid w:val="003954E8"/>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16C"/>
    <w:rsid w:val="003A3BC9"/>
    <w:rsid w:val="003A53A5"/>
    <w:rsid w:val="003A5927"/>
    <w:rsid w:val="003A5C21"/>
    <w:rsid w:val="003A5E88"/>
    <w:rsid w:val="003A69FE"/>
    <w:rsid w:val="003A7517"/>
    <w:rsid w:val="003B0111"/>
    <w:rsid w:val="003B077B"/>
    <w:rsid w:val="003B152F"/>
    <w:rsid w:val="003B190A"/>
    <w:rsid w:val="003B20FF"/>
    <w:rsid w:val="003B3644"/>
    <w:rsid w:val="003B39BB"/>
    <w:rsid w:val="003B3DC7"/>
    <w:rsid w:val="003B4763"/>
    <w:rsid w:val="003B494F"/>
    <w:rsid w:val="003B4B5D"/>
    <w:rsid w:val="003B4BED"/>
    <w:rsid w:val="003B5171"/>
    <w:rsid w:val="003B693B"/>
    <w:rsid w:val="003B6A3D"/>
    <w:rsid w:val="003B7201"/>
    <w:rsid w:val="003B7DB4"/>
    <w:rsid w:val="003C02F2"/>
    <w:rsid w:val="003C06DE"/>
    <w:rsid w:val="003C08E6"/>
    <w:rsid w:val="003C0E1B"/>
    <w:rsid w:val="003C11D8"/>
    <w:rsid w:val="003C164B"/>
    <w:rsid w:val="003C1B9F"/>
    <w:rsid w:val="003C1FE1"/>
    <w:rsid w:val="003C1FFB"/>
    <w:rsid w:val="003C2AF9"/>
    <w:rsid w:val="003C2EA1"/>
    <w:rsid w:val="003C3344"/>
    <w:rsid w:val="003C4A2D"/>
    <w:rsid w:val="003C4D85"/>
    <w:rsid w:val="003C6928"/>
    <w:rsid w:val="003C6C37"/>
    <w:rsid w:val="003C71DE"/>
    <w:rsid w:val="003C7595"/>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711"/>
    <w:rsid w:val="003D7D9B"/>
    <w:rsid w:val="003E021B"/>
    <w:rsid w:val="003E0575"/>
    <w:rsid w:val="003E097F"/>
    <w:rsid w:val="003E0B61"/>
    <w:rsid w:val="003E18E3"/>
    <w:rsid w:val="003E1CD6"/>
    <w:rsid w:val="003E207B"/>
    <w:rsid w:val="003E2B04"/>
    <w:rsid w:val="003E3963"/>
    <w:rsid w:val="003E3B49"/>
    <w:rsid w:val="003E3DDB"/>
    <w:rsid w:val="003E4126"/>
    <w:rsid w:val="003E425C"/>
    <w:rsid w:val="003E51BC"/>
    <w:rsid w:val="003E5E9A"/>
    <w:rsid w:val="003E5F4D"/>
    <w:rsid w:val="003E616C"/>
    <w:rsid w:val="003E6181"/>
    <w:rsid w:val="003E682D"/>
    <w:rsid w:val="003E68C9"/>
    <w:rsid w:val="003E6B3B"/>
    <w:rsid w:val="003E731D"/>
    <w:rsid w:val="003E73F5"/>
    <w:rsid w:val="003E7DF1"/>
    <w:rsid w:val="003E7E61"/>
    <w:rsid w:val="003E7EDE"/>
    <w:rsid w:val="003F05C3"/>
    <w:rsid w:val="003F062E"/>
    <w:rsid w:val="003F10FC"/>
    <w:rsid w:val="003F28A0"/>
    <w:rsid w:val="003F36E7"/>
    <w:rsid w:val="003F441C"/>
    <w:rsid w:val="003F45E4"/>
    <w:rsid w:val="003F6329"/>
    <w:rsid w:val="003F6D79"/>
    <w:rsid w:val="003F6DA6"/>
    <w:rsid w:val="003F70BC"/>
    <w:rsid w:val="003F73BF"/>
    <w:rsid w:val="003F7AA1"/>
    <w:rsid w:val="003F7B77"/>
    <w:rsid w:val="0040059D"/>
    <w:rsid w:val="0040065D"/>
    <w:rsid w:val="0040170A"/>
    <w:rsid w:val="0040212C"/>
    <w:rsid w:val="004023CC"/>
    <w:rsid w:val="004029FC"/>
    <w:rsid w:val="0040358C"/>
    <w:rsid w:val="00403A14"/>
    <w:rsid w:val="00403E43"/>
    <w:rsid w:val="00405554"/>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0465"/>
    <w:rsid w:val="004210CE"/>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34FD"/>
    <w:rsid w:val="00434655"/>
    <w:rsid w:val="00435CD9"/>
    <w:rsid w:val="0043660B"/>
    <w:rsid w:val="00436708"/>
    <w:rsid w:val="00437F72"/>
    <w:rsid w:val="00437FDD"/>
    <w:rsid w:val="004400B3"/>
    <w:rsid w:val="0044140C"/>
    <w:rsid w:val="0044145D"/>
    <w:rsid w:val="00442C41"/>
    <w:rsid w:val="00442F5D"/>
    <w:rsid w:val="00444419"/>
    <w:rsid w:val="0044493B"/>
    <w:rsid w:val="00444E00"/>
    <w:rsid w:val="004450D5"/>
    <w:rsid w:val="004460EF"/>
    <w:rsid w:val="004464A8"/>
    <w:rsid w:val="00446789"/>
    <w:rsid w:val="00446D1E"/>
    <w:rsid w:val="00447501"/>
    <w:rsid w:val="0044768E"/>
    <w:rsid w:val="00447964"/>
    <w:rsid w:val="00447976"/>
    <w:rsid w:val="00447C6B"/>
    <w:rsid w:val="00447CB1"/>
    <w:rsid w:val="00447E98"/>
    <w:rsid w:val="00447FDD"/>
    <w:rsid w:val="00450213"/>
    <w:rsid w:val="00450355"/>
    <w:rsid w:val="004526B7"/>
    <w:rsid w:val="00452963"/>
    <w:rsid w:val="004533E8"/>
    <w:rsid w:val="00453B9D"/>
    <w:rsid w:val="00453DA8"/>
    <w:rsid w:val="004540D7"/>
    <w:rsid w:val="00454AE3"/>
    <w:rsid w:val="00454FE0"/>
    <w:rsid w:val="00455745"/>
    <w:rsid w:val="00456639"/>
    <w:rsid w:val="0045694F"/>
    <w:rsid w:val="0045695B"/>
    <w:rsid w:val="00456A4A"/>
    <w:rsid w:val="00456CFE"/>
    <w:rsid w:val="0045789F"/>
    <w:rsid w:val="0046046E"/>
    <w:rsid w:val="00460A4E"/>
    <w:rsid w:val="00460C89"/>
    <w:rsid w:val="00460D87"/>
    <w:rsid w:val="004617CB"/>
    <w:rsid w:val="00462307"/>
    <w:rsid w:val="0046262B"/>
    <w:rsid w:val="00462A1D"/>
    <w:rsid w:val="00462B15"/>
    <w:rsid w:val="00462B7A"/>
    <w:rsid w:val="00462BFC"/>
    <w:rsid w:val="00462CE9"/>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012"/>
    <w:rsid w:val="004744AF"/>
    <w:rsid w:val="00474704"/>
    <w:rsid w:val="0047476F"/>
    <w:rsid w:val="004758DF"/>
    <w:rsid w:val="00475FDF"/>
    <w:rsid w:val="0047623D"/>
    <w:rsid w:val="00476596"/>
    <w:rsid w:val="00476962"/>
    <w:rsid w:val="00476D94"/>
    <w:rsid w:val="0047739C"/>
    <w:rsid w:val="004779F4"/>
    <w:rsid w:val="00481E87"/>
    <w:rsid w:val="004829BA"/>
    <w:rsid w:val="00482EF1"/>
    <w:rsid w:val="0048301B"/>
    <w:rsid w:val="004830E5"/>
    <w:rsid w:val="004838C1"/>
    <w:rsid w:val="00483B7D"/>
    <w:rsid w:val="0048494F"/>
    <w:rsid w:val="00485105"/>
    <w:rsid w:val="0048563A"/>
    <w:rsid w:val="00485BA4"/>
    <w:rsid w:val="00486F41"/>
    <w:rsid w:val="00486FAF"/>
    <w:rsid w:val="004870F4"/>
    <w:rsid w:val="004876E5"/>
    <w:rsid w:val="0048789D"/>
    <w:rsid w:val="004900AD"/>
    <w:rsid w:val="004920B8"/>
    <w:rsid w:val="00492E52"/>
    <w:rsid w:val="00492F6D"/>
    <w:rsid w:val="00493005"/>
    <w:rsid w:val="00493DD7"/>
    <w:rsid w:val="00494947"/>
    <w:rsid w:val="00494E67"/>
    <w:rsid w:val="00494F39"/>
    <w:rsid w:val="00495328"/>
    <w:rsid w:val="00495B9C"/>
    <w:rsid w:val="00496327"/>
    <w:rsid w:val="00496C5A"/>
    <w:rsid w:val="00496DCB"/>
    <w:rsid w:val="0049702F"/>
    <w:rsid w:val="0049776C"/>
    <w:rsid w:val="00497C34"/>
    <w:rsid w:val="00497E81"/>
    <w:rsid w:val="004A0264"/>
    <w:rsid w:val="004A135A"/>
    <w:rsid w:val="004A23F2"/>
    <w:rsid w:val="004A2708"/>
    <w:rsid w:val="004A2963"/>
    <w:rsid w:val="004A2AA5"/>
    <w:rsid w:val="004A30BB"/>
    <w:rsid w:val="004A379C"/>
    <w:rsid w:val="004A37A1"/>
    <w:rsid w:val="004A38E9"/>
    <w:rsid w:val="004A3E6D"/>
    <w:rsid w:val="004A43FC"/>
    <w:rsid w:val="004A48CC"/>
    <w:rsid w:val="004A5471"/>
    <w:rsid w:val="004A54A0"/>
    <w:rsid w:val="004A56AD"/>
    <w:rsid w:val="004A591A"/>
    <w:rsid w:val="004A5D6C"/>
    <w:rsid w:val="004A5F47"/>
    <w:rsid w:val="004A66D3"/>
    <w:rsid w:val="004A7278"/>
    <w:rsid w:val="004A7BDA"/>
    <w:rsid w:val="004B0637"/>
    <w:rsid w:val="004B10AA"/>
    <w:rsid w:val="004B13C6"/>
    <w:rsid w:val="004B151A"/>
    <w:rsid w:val="004B18A3"/>
    <w:rsid w:val="004B2568"/>
    <w:rsid w:val="004B2939"/>
    <w:rsid w:val="004B2E50"/>
    <w:rsid w:val="004B385A"/>
    <w:rsid w:val="004B3BB3"/>
    <w:rsid w:val="004B4606"/>
    <w:rsid w:val="004B48C1"/>
    <w:rsid w:val="004B502D"/>
    <w:rsid w:val="004B54A9"/>
    <w:rsid w:val="004B557D"/>
    <w:rsid w:val="004B6BE2"/>
    <w:rsid w:val="004B705A"/>
    <w:rsid w:val="004B74EB"/>
    <w:rsid w:val="004B78CB"/>
    <w:rsid w:val="004B798B"/>
    <w:rsid w:val="004B7CC5"/>
    <w:rsid w:val="004B7F6F"/>
    <w:rsid w:val="004C0491"/>
    <w:rsid w:val="004C1BDC"/>
    <w:rsid w:val="004C2C77"/>
    <w:rsid w:val="004C2D12"/>
    <w:rsid w:val="004C3BB8"/>
    <w:rsid w:val="004C4163"/>
    <w:rsid w:val="004C43B1"/>
    <w:rsid w:val="004C5349"/>
    <w:rsid w:val="004C5B34"/>
    <w:rsid w:val="004C6C1A"/>
    <w:rsid w:val="004C6DC7"/>
    <w:rsid w:val="004C6DF1"/>
    <w:rsid w:val="004C71A7"/>
    <w:rsid w:val="004C7350"/>
    <w:rsid w:val="004C74E7"/>
    <w:rsid w:val="004C780E"/>
    <w:rsid w:val="004C7EC6"/>
    <w:rsid w:val="004D0696"/>
    <w:rsid w:val="004D071F"/>
    <w:rsid w:val="004D116A"/>
    <w:rsid w:val="004D1534"/>
    <w:rsid w:val="004D1867"/>
    <w:rsid w:val="004D20FF"/>
    <w:rsid w:val="004D3197"/>
    <w:rsid w:val="004D383D"/>
    <w:rsid w:val="004D393A"/>
    <w:rsid w:val="004D43A8"/>
    <w:rsid w:val="004D440B"/>
    <w:rsid w:val="004D55E2"/>
    <w:rsid w:val="004D5742"/>
    <w:rsid w:val="004D5AA1"/>
    <w:rsid w:val="004D5F4F"/>
    <w:rsid w:val="004D6251"/>
    <w:rsid w:val="004D6A36"/>
    <w:rsid w:val="004D7170"/>
    <w:rsid w:val="004D7F02"/>
    <w:rsid w:val="004E0F24"/>
    <w:rsid w:val="004E12D0"/>
    <w:rsid w:val="004E197C"/>
    <w:rsid w:val="004E1B49"/>
    <w:rsid w:val="004E1CDD"/>
    <w:rsid w:val="004E3194"/>
    <w:rsid w:val="004E338B"/>
    <w:rsid w:val="004E3636"/>
    <w:rsid w:val="004E394E"/>
    <w:rsid w:val="004E3B75"/>
    <w:rsid w:val="004E4117"/>
    <w:rsid w:val="004E4BBC"/>
    <w:rsid w:val="004E507F"/>
    <w:rsid w:val="004E5171"/>
    <w:rsid w:val="004E5212"/>
    <w:rsid w:val="004E5865"/>
    <w:rsid w:val="004E5E5D"/>
    <w:rsid w:val="004E6C9D"/>
    <w:rsid w:val="004E71B8"/>
    <w:rsid w:val="004E72BA"/>
    <w:rsid w:val="004E7924"/>
    <w:rsid w:val="004E7BBF"/>
    <w:rsid w:val="004E7F1C"/>
    <w:rsid w:val="004F0348"/>
    <w:rsid w:val="004F07DE"/>
    <w:rsid w:val="004F09F0"/>
    <w:rsid w:val="004F0A28"/>
    <w:rsid w:val="004F110A"/>
    <w:rsid w:val="004F139E"/>
    <w:rsid w:val="004F1611"/>
    <w:rsid w:val="004F170A"/>
    <w:rsid w:val="004F1C48"/>
    <w:rsid w:val="004F25CD"/>
    <w:rsid w:val="004F2A3F"/>
    <w:rsid w:val="004F2AC1"/>
    <w:rsid w:val="004F2BA6"/>
    <w:rsid w:val="004F2EAB"/>
    <w:rsid w:val="004F2F54"/>
    <w:rsid w:val="004F2F91"/>
    <w:rsid w:val="004F36EF"/>
    <w:rsid w:val="004F41B4"/>
    <w:rsid w:val="004F4D68"/>
    <w:rsid w:val="004F546A"/>
    <w:rsid w:val="004F64FB"/>
    <w:rsid w:val="004F6673"/>
    <w:rsid w:val="004F694A"/>
    <w:rsid w:val="004F69E4"/>
    <w:rsid w:val="004F6DC3"/>
    <w:rsid w:val="004F6DF3"/>
    <w:rsid w:val="00500D19"/>
    <w:rsid w:val="00501260"/>
    <w:rsid w:val="005018FD"/>
    <w:rsid w:val="0050193E"/>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54B"/>
    <w:rsid w:val="005136C5"/>
    <w:rsid w:val="0051434F"/>
    <w:rsid w:val="005147AD"/>
    <w:rsid w:val="005149A8"/>
    <w:rsid w:val="00515183"/>
    <w:rsid w:val="00515668"/>
    <w:rsid w:val="00515C98"/>
    <w:rsid w:val="0051601D"/>
    <w:rsid w:val="00516FFB"/>
    <w:rsid w:val="005172FA"/>
    <w:rsid w:val="00517419"/>
    <w:rsid w:val="00517D54"/>
    <w:rsid w:val="00520407"/>
    <w:rsid w:val="00520FAD"/>
    <w:rsid w:val="005215A8"/>
    <w:rsid w:val="0052174A"/>
    <w:rsid w:val="00521FBA"/>
    <w:rsid w:val="005222AA"/>
    <w:rsid w:val="005226F1"/>
    <w:rsid w:val="00522EF8"/>
    <w:rsid w:val="00523AA8"/>
    <w:rsid w:val="00525796"/>
    <w:rsid w:val="005257A7"/>
    <w:rsid w:val="0052623F"/>
    <w:rsid w:val="005267CE"/>
    <w:rsid w:val="005269D6"/>
    <w:rsid w:val="00526C77"/>
    <w:rsid w:val="00530392"/>
    <w:rsid w:val="0053079C"/>
    <w:rsid w:val="00531199"/>
    <w:rsid w:val="005311B5"/>
    <w:rsid w:val="005314DC"/>
    <w:rsid w:val="0053177B"/>
    <w:rsid w:val="00531E38"/>
    <w:rsid w:val="005323D1"/>
    <w:rsid w:val="00532988"/>
    <w:rsid w:val="00532A7B"/>
    <w:rsid w:val="0053311B"/>
    <w:rsid w:val="00533499"/>
    <w:rsid w:val="005335DE"/>
    <w:rsid w:val="005336CA"/>
    <w:rsid w:val="00533B13"/>
    <w:rsid w:val="0053480B"/>
    <w:rsid w:val="00534820"/>
    <w:rsid w:val="00534D67"/>
    <w:rsid w:val="005352EC"/>
    <w:rsid w:val="0053566F"/>
    <w:rsid w:val="00535A33"/>
    <w:rsid w:val="00536CF3"/>
    <w:rsid w:val="00537002"/>
    <w:rsid w:val="005370D6"/>
    <w:rsid w:val="005376F0"/>
    <w:rsid w:val="005377A9"/>
    <w:rsid w:val="00540495"/>
    <w:rsid w:val="00540A60"/>
    <w:rsid w:val="00540E8B"/>
    <w:rsid w:val="00541064"/>
    <w:rsid w:val="00541267"/>
    <w:rsid w:val="00541C01"/>
    <w:rsid w:val="00542344"/>
    <w:rsid w:val="005427A9"/>
    <w:rsid w:val="00542A99"/>
    <w:rsid w:val="00543455"/>
    <w:rsid w:val="0054370D"/>
    <w:rsid w:val="00543737"/>
    <w:rsid w:val="00543752"/>
    <w:rsid w:val="0054404F"/>
    <w:rsid w:val="00544400"/>
    <w:rsid w:val="00544B8B"/>
    <w:rsid w:val="005466F4"/>
    <w:rsid w:val="005469F5"/>
    <w:rsid w:val="005477E0"/>
    <w:rsid w:val="005500CC"/>
    <w:rsid w:val="00550809"/>
    <w:rsid w:val="00550E98"/>
    <w:rsid w:val="00551961"/>
    <w:rsid w:val="00551A34"/>
    <w:rsid w:val="00552B2F"/>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8E5"/>
    <w:rsid w:val="0056796A"/>
    <w:rsid w:val="00567D5A"/>
    <w:rsid w:val="0057024D"/>
    <w:rsid w:val="0057120D"/>
    <w:rsid w:val="00571654"/>
    <w:rsid w:val="005716EB"/>
    <w:rsid w:val="00571B5E"/>
    <w:rsid w:val="00571F4C"/>
    <w:rsid w:val="005722CE"/>
    <w:rsid w:val="00572642"/>
    <w:rsid w:val="005727DE"/>
    <w:rsid w:val="00573102"/>
    <w:rsid w:val="00573145"/>
    <w:rsid w:val="005735C1"/>
    <w:rsid w:val="00573A1F"/>
    <w:rsid w:val="005745DD"/>
    <w:rsid w:val="00574ED9"/>
    <w:rsid w:val="005752A2"/>
    <w:rsid w:val="005752EB"/>
    <w:rsid w:val="00575A08"/>
    <w:rsid w:val="00575B20"/>
    <w:rsid w:val="00575F9B"/>
    <w:rsid w:val="005762AA"/>
    <w:rsid w:val="0057677D"/>
    <w:rsid w:val="005767FA"/>
    <w:rsid w:val="00577224"/>
    <w:rsid w:val="0058014D"/>
    <w:rsid w:val="005801CA"/>
    <w:rsid w:val="00580245"/>
    <w:rsid w:val="005826A8"/>
    <w:rsid w:val="00583209"/>
    <w:rsid w:val="0058333A"/>
    <w:rsid w:val="00583BFA"/>
    <w:rsid w:val="005840F3"/>
    <w:rsid w:val="0058451C"/>
    <w:rsid w:val="005845E2"/>
    <w:rsid w:val="00584902"/>
    <w:rsid w:val="0058499A"/>
    <w:rsid w:val="0058607E"/>
    <w:rsid w:val="005863BA"/>
    <w:rsid w:val="0058669B"/>
    <w:rsid w:val="00586779"/>
    <w:rsid w:val="005869A5"/>
    <w:rsid w:val="00587C0F"/>
    <w:rsid w:val="005904E4"/>
    <w:rsid w:val="0059053E"/>
    <w:rsid w:val="0059054C"/>
    <w:rsid w:val="0059158A"/>
    <w:rsid w:val="00591770"/>
    <w:rsid w:val="005917E0"/>
    <w:rsid w:val="00591F51"/>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5E97"/>
    <w:rsid w:val="005A61D9"/>
    <w:rsid w:val="005A653B"/>
    <w:rsid w:val="005A6DE3"/>
    <w:rsid w:val="005A7630"/>
    <w:rsid w:val="005A76B4"/>
    <w:rsid w:val="005A7C28"/>
    <w:rsid w:val="005B110C"/>
    <w:rsid w:val="005B20E9"/>
    <w:rsid w:val="005B2733"/>
    <w:rsid w:val="005B2B5B"/>
    <w:rsid w:val="005B2D5A"/>
    <w:rsid w:val="005B3001"/>
    <w:rsid w:val="005B34D9"/>
    <w:rsid w:val="005B36A6"/>
    <w:rsid w:val="005B36FB"/>
    <w:rsid w:val="005B417B"/>
    <w:rsid w:val="005B4260"/>
    <w:rsid w:val="005B4404"/>
    <w:rsid w:val="005B46EC"/>
    <w:rsid w:val="005B4E89"/>
    <w:rsid w:val="005B52E5"/>
    <w:rsid w:val="005B56A4"/>
    <w:rsid w:val="005B58E9"/>
    <w:rsid w:val="005B610D"/>
    <w:rsid w:val="005C0E15"/>
    <w:rsid w:val="005C253B"/>
    <w:rsid w:val="005C2B94"/>
    <w:rsid w:val="005C2D6E"/>
    <w:rsid w:val="005C3618"/>
    <w:rsid w:val="005C3668"/>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0301"/>
    <w:rsid w:val="005D12FC"/>
    <w:rsid w:val="005D16DF"/>
    <w:rsid w:val="005D1B5A"/>
    <w:rsid w:val="005D2E10"/>
    <w:rsid w:val="005D2F7B"/>
    <w:rsid w:val="005D3681"/>
    <w:rsid w:val="005D36B6"/>
    <w:rsid w:val="005D497F"/>
    <w:rsid w:val="005D5D86"/>
    <w:rsid w:val="005D7103"/>
    <w:rsid w:val="005D7339"/>
    <w:rsid w:val="005D7FE3"/>
    <w:rsid w:val="005E0421"/>
    <w:rsid w:val="005E0E6C"/>
    <w:rsid w:val="005E1FA4"/>
    <w:rsid w:val="005E2A53"/>
    <w:rsid w:val="005E3BA8"/>
    <w:rsid w:val="005E4EED"/>
    <w:rsid w:val="005E5158"/>
    <w:rsid w:val="005E578B"/>
    <w:rsid w:val="005E5955"/>
    <w:rsid w:val="005E6210"/>
    <w:rsid w:val="005E6509"/>
    <w:rsid w:val="005E6D46"/>
    <w:rsid w:val="005E71DA"/>
    <w:rsid w:val="005E7BD2"/>
    <w:rsid w:val="005E7F05"/>
    <w:rsid w:val="005E7F16"/>
    <w:rsid w:val="005F0364"/>
    <w:rsid w:val="005F060E"/>
    <w:rsid w:val="005F09A5"/>
    <w:rsid w:val="005F0DE8"/>
    <w:rsid w:val="005F14E1"/>
    <w:rsid w:val="005F2421"/>
    <w:rsid w:val="005F30FE"/>
    <w:rsid w:val="005F3408"/>
    <w:rsid w:val="005F345F"/>
    <w:rsid w:val="005F350D"/>
    <w:rsid w:val="005F3A46"/>
    <w:rsid w:val="005F4068"/>
    <w:rsid w:val="005F43AF"/>
    <w:rsid w:val="005F46DB"/>
    <w:rsid w:val="005F4CD4"/>
    <w:rsid w:val="005F52A3"/>
    <w:rsid w:val="005F5622"/>
    <w:rsid w:val="005F5784"/>
    <w:rsid w:val="005F6B64"/>
    <w:rsid w:val="005F6E9A"/>
    <w:rsid w:val="00600A52"/>
    <w:rsid w:val="00600E9A"/>
    <w:rsid w:val="00601537"/>
    <w:rsid w:val="006019C6"/>
    <w:rsid w:val="00601E95"/>
    <w:rsid w:val="00602A37"/>
    <w:rsid w:val="00602E3E"/>
    <w:rsid w:val="00602E47"/>
    <w:rsid w:val="0060332E"/>
    <w:rsid w:val="00603CC3"/>
    <w:rsid w:val="0060462D"/>
    <w:rsid w:val="006052D8"/>
    <w:rsid w:val="00605964"/>
    <w:rsid w:val="00605991"/>
    <w:rsid w:val="00605EE6"/>
    <w:rsid w:val="00606342"/>
    <w:rsid w:val="00607E2B"/>
    <w:rsid w:val="00607FC7"/>
    <w:rsid w:val="006102DC"/>
    <w:rsid w:val="0061054E"/>
    <w:rsid w:val="0061092E"/>
    <w:rsid w:val="00610EC9"/>
    <w:rsid w:val="00612330"/>
    <w:rsid w:val="00612821"/>
    <w:rsid w:val="00612C10"/>
    <w:rsid w:val="00613135"/>
    <w:rsid w:val="006133AE"/>
    <w:rsid w:val="006134AB"/>
    <w:rsid w:val="00613628"/>
    <w:rsid w:val="00614C99"/>
    <w:rsid w:val="00614F54"/>
    <w:rsid w:val="006154D1"/>
    <w:rsid w:val="006155C0"/>
    <w:rsid w:val="00616053"/>
    <w:rsid w:val="00616151"/>
    <w:rsid w:val="006167C7"/>
    <w:rsid w:val="00616B80"/>
    <w:rsid w:val="00616C19"/>
    <w:rsid w:val="00617E3A"/>
    <w:rsid w:val="006200C2"/>
    <w:rsid w:val="006209F6"/>
    <w:rsid w:val="006211F0"/>
    <w:rsid w:val="00621E3D"/>
    <w:rsid w:val="0062210A"/>
    <w:rsid w:val="00622591"/>
    <w:rsid w:val="00622769"/>
    <w:rsid w:val="00623405"/>
    <w:rsid w:val="00623491"/>
    <w:rsid w:val="00623E94"/>
    <w:rsid w:val="006245CF"/>
    <w:rsid w:val="006248FF"/>
    <w:rsid w:val="0062514C"/>
    <w:rsid w:val="00625BA2"/>
    <w:rsid w:val="00626D90"/>
    <w:rsid w:val="00627038"/>
    <w:rsid w:val="00627D1B"/>
    <w:rsid w:val="0063010D"/>
    <w:rsid w:val="006304EE"/>
    <w:rsid w:val="006306B5"/>
    <w:rsid w:val="00630E47"/>
    <w:rsid w:val="00631017"/>
    <w:rsid w:val="006313C5"/>
    <w:rsid w:val="00631B3E"/>
    <w:rsid w:val="006325F5"/>
    <w:rsid w:val="00632746"/>
    <w:rsid w:val="00632A6A"/>
    <w:rsid w:val="00633D39"/>
    <w:rsid w:val="00634396"/>
    <w:rsid w:val="00634639"/>
    <w:rsid w:val="00635091"/>
    <w:rsid w:val="006358C9"/>
    <w:rsid w:val="006364AF"/>
    <w:rsid w:val="006364F5"/>
    <w:rsid w:val="006367B2"/>
    <w:rsid w:val="00636C75"/>
    <w:rsid w:val="00637A40"/>
    <w:rsid w:val="0064054C"/>
    <w:rsid w:val="00640688"/>
    <w:rsid w:val="00640861"/>
    <w:rsid w:val="00641602"/>
    <w:rsid w:val="00642AAB"/>
    <w:rsid w:val="00642B4A"/>
    <w:rsid w:val="00643A92"/>
    <w:rsid w:val="006445EE"/>
    <w:rsid w:val="006447ED"/>
    <w:rsid w:val="0064536C"/>
    <w:rsid w:val="00645DCD"/>
    <w:rsid w:val="00645FB5"/>
    <w:rsid w:val="006462D2"/>
    <w:rsid w:val="00646FE2"/>
    <w:rsid w:val="00647383"/>
    <w:rsid w:val="00650177"/>
    <w:rsid w:val="006505B2"/>
    <w:rsid w:val="00650792"/>
    <w:rsid w:val="00651B39"/>
    <w:rsid w:val="00652703"/>
    <w:rsid w:val="0065278E"/>
    <w:rsid w:val="00653ABB"/>
    <w:rsid w:val="006553BC"/>
    <w:rsid w:val="00655DF5"/>
    <w:rsid w:val="006563E8"/>
    <w:rsid w:val="00656C5A"/>
    <w:rsid w:val="00657429"/>
    <w:rsid w:val="00657D63"/>
    <w:rsid w:val="00660588"/>
    <w:rsid w:val="00660890"/>
    <w:rsid w:val="00662130"/>
    <w:rsid w:val="00662F1A"/>
    <w:rsid w:val="006638B6"/>
    <w:rsid w:val="00663908"/>
    <w:rsid w:val="00663A99"/>
    <w:rsid w:val="0066420A"/>
    <w:rsid w:val="00664383"/>
    <w:rsid w:val="006648DE"/>
    <w:rsid w:val="006652D4"/>
    <w:rsid w:val="00665993"/>
    <w:rsid w:val="00665C17"/>
    <w:rsid w:val="00666F1E"/>
    <w:rsid w:val="006671E3"/>
    <w:rsid w:val="00670049"/>
    <w:rsid w:val="00670670"/>
    <w:rsid w:val="006706B2"/>
    <w:rsid w:val="00670C1A"/>
    <w:rsid w:val="00671C14"/>
    <w:rsid w:val="0067229F"/>
    <w:rsid w:val="0067275F"/>
    <w:rsid w:val="00672882"/>
    <w:rsid w:val="0067295C"/>
    <w:rsid w:val="0067325B"/>
    <w:rsid w:val="0067326E"/>
    <w:rsid w:val="00673739"/>
    <w:rsid w:val="006739B5"/>
    <w:rsid w:val="00675BBF"/>
    <w:rsid w:val="00675DE9"/>
    <w:rsid w:val="006762B5"/>
    <w:rsid w:val="006762F5"/>
    <w:rsid w:val="0067699D"/>
    <w:rsid w:val="00677184"/>
    <w:rsid w:val="00677234"/>
    <w:rsid w:val="00677AB4"/>
    <w:rsid w:val="00677CA9"/>
    <w:rsid w:val="00680DD7"/>
    <w:rsid w:val="0068215E"/>
    <w:rsid w:val="006825CE"/>
    <w:rsid w:val="00683237"/>
    <w:rsid w:val="00683A7C"/>
    <w:rsid w:val="006844A0"/>
    <w:rsid w:val="00684624"/>
    <w:rsid w:val="0068493E"/>
    <w:rsid w:val="00684AF5"/>
    <w:rsid w:val="00684C73"/>
    <w:rsid w:val="00685510"/>
    <w:rsid w:val="00685BEF"/>
    <w:rsid w:val="00686059"/>
    <w:rsid w:val="00686076"/>
    <w:rsid w:val="00686669"/>
    <w:rsid w:val="006866A1"/>
    <w:rsid w:val="00686E1A"/>
    <w:rsid w:val="00686EF4"/>
    <w:rsid w:val="0068717C"/>
    <w:rsid w:val="006872F0"/>
    <w:rsid w:val="00687950"/>
    <w:rsid w:val="0069010E"/>
    <w:rsid w:val="006906C0"/>
    <w:rsid w:val="00690763"/>
    <w:rsid w:val="006908DF"/>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420"/>
    <w:rsid w:val="00695AFA"/>
    <w:rsid w:val="00696168"/>
    <w:rsid w:val="0069648C"/>
    <w:rsid w:val="00697492"/>
    <w:rsid w:val="0069769F"/>
    <w:rsid w:val="006979D4"/>
    <w:rsid w:val="006A0116"/>
    <w:rsid w:val="006A1232"/>
    <w:rsid w:val="006A15BF"/>
    <w:rsid w:val="006A1B34"/>
    <w:rsid w:val="006A20D1"/>
    <w:rsid w:val="006A2A09"/>
    <w:rsid w:val="006A3802"/>
    <w:rsid w:val="006A446C"/>
    <w:rsid w:val="006A4657"/>
    <w:rsid w:val="006A4A18"/>
    <w:rsid w:val="006A505C"/>
    <w:rsid w:val="006A51C3"/>
    <w:rsid w:val="006A5753"/>
    <w:rsid w:val="006A5ABE"/>
    <w:rsid w:val="006A5EA6"/>
    <w:rsid w:val="006A63B2"/>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1"/>
    <w:rsid w:val="006C26A6"/>
    <w:rsid w:val="006C2F75"/>
    <w:rsid w:val="006C3931"/>
    <w:rsid w:val="006C3968"/>
    <w:rsid w:val="006C3D42"/>
    <w:rsid w:val="006C459E"/>
    <w:rsid w:val="006C501A"/>
    <w:rsid w:val="006C5020"/>
    <w:rsid w:val="006C5623"/>
    <w:rsid w:val="006C58B2"/>
    <w:rsid w:val="006C6893"/>
    <w:rsid w:val="006C796E"/>
    <w:rsid w:val="006D0B60"/>
    <w:rsid w:val="006D151C"/>
    <w:rsid w:val="006D1887"/>
    <w:rsid w:val="006D2FC2"/>
    <w:rsid w:val="006D357C"/>
    <w:rsid w:val="006D367A"/>
    <w:rsid w:val="006D3C47"/>
    <w:rsid w:val="006D40F2"/>
    <w:rsid w:val="006D425C"/>
    <w:rsid w:val="006D470F"/>
    <w:rsid w:val="006D560C"/>
    <w:rsid w:val="006D5963"/>
    <w:rsid w:val="006D5996"/>
    <w:rsid w:val="006D6488"/>
    <w:rsid w:val="006D6E70"/>
    <w:rsid w:val="006D6EA7"/>
    <w:rsid w:val="006D6FC6"/>
    <w:rsid w:val="006D7534"/>
    <w:rsid w:val="006D75AC"/>
    <w:rsid w:val="006D7A2A"/>
    <w:rsid w:val="006D7B98"/>
    <w:rsid w:val="006E014D"/>
    <w:rsid w:val="006E0177"/>
    <w:rsid w:val="006E0294"/>
    <w:rsid w:val="006E0913"/>
    <w:rsid w:val="006E0A01"/>
    <w:rsid w:val="006E0D8A"/>
    <w:rsid w:val="006E1B5D"/>
    <w:rsid w:val="006E1E2E"/>
    <w:rsid w:val="006E221B"/>
    <w:rsid w:val="006E22DE"/>
    <w:rsid w:val="006E344C"/>
    <w:rsid w:val="006E38F8"/>
    <w:rsid w:val="006E427D"/>
    <w:rsid w:val="006E4EAB"/>
    <w:rsid w:val="006E4F55"/>
    <w:rsid w:val="006E56EA"/>
    <w:rsid w:val="006E63E3"/>
    <w:rsid w:val="006E6454"/>
    <w:rsid w:val="006E6C0C"/>
    <w:rsid w:val="006E7B8F"/>
    <w:rsid w:val="006E7C8A"/>
    <w:rsid w:val="006E7FD6"/>
    <w:rsid w:val="006F0557"/>
    <w:rsid w:val="006F0A93"/>
    <w:rsid w:val="006F1017"/>
    <w:rsid w:val="006F1A6E"/>
    <w:rsid w:val="006F1B33"/>
    <w:rsid w:val="006F1DC9"/>
    <w:rsid w:val="006F2239"/>
    <w:rsid w:val="006F29F5"/>
    <w:rsid w:val="006F2DAA"/>
    <w:rsid w:val="006F3449"/>
    <w:rsid w:val="006F369A"/>
    <w:rsid w:val="006F4178"/>
    <w:rsid w:val="006F4413"/>
    <w:rsid w:val="006F5054"/>
    <w:rsid w:val="006F5186"/>
    <w:rsid w:val="006F643D"/>
    <w:rsid w:val="006F6CDB"/>
    <w:rsid w:val="006F703D"/>
    <w:rsid w:val="006F77C8"/>
    <w:rsid w:val="006F7845"/>
    <w:rsid w:val="006F7CF8"/>
    <w:rsid w:val="00700282"/>
    <w:rsid w:val="00700A0D"/>
    <w:rsid w:val="00700C57"/>
    <w:rsid w:val="00700CE6"/>
    <w:rsid w:val="007016EF"/>
    <w:rsid w:val="007017F3"/>
    <w:rsid w:val="00701878"/>
    <w:rsid w:val="007026C3"/>
    <w:rsid w:val="00702B0D"/>
    <w:rsid w:val="00702E5A"/>
    <w:rsid w:val="00704F80"/>
    <w:rsid w:val="0070520A"/>
    <w:rsid w:val="007055FF"/>
    <w:rsid w:val="007058EB"/>
    <w:rsid w:val="0070630F"/>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17D80"/>
    <w:rsid w:val="00720793"/>
    <w:rsid w:val="007208D1"/>
    <w:rsid w:val="00720C81"/>
    <w:rsid w:val="007215A1"/>
    <w:rsid w:val="0072186B"/>
    <w:rsid w:val="00721C56"/>
    <w:rsid w:val="00721D70"/>
    <w:rsid w:val="00722F52"/>
    <w:rsid w:val="00723896"/>
    <w:rsid w:val="00723A5D"/>
    <w:rsid w:val="007249EF"/>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83"/>
    <w:rsid w:val="007322FB"/>
    <w:rsid w:val="00733685"/>
    <w:rsid w:val="00733826"/>
    <w:rsid w:val="007342F8"/>
    <w:rsid w:val="0073441B"/>
    <w:rsid w:val="00734760"/>
    <w:rsid w:val="00734BAA"/>
    <w:rsid w:val="00735010"/>
    <w:rsid w:val="00735447"/>
    <w:rsid w:val="007356D3"/>
    <w:rsid w:val="007359C1"/>
    <w:rsid w:val="00736697"/>
    <w:rsid w:val="00736CE8"/>
    <w:rsid w:val="00736E2B"/>
    <w:rsid w:val="007373F3"/>
    <w:rsid w:val="00737900"/>
    <w:rsid w:val="007379DD"/>
    <w:rsid w:val="00740849"/>
    <w:rsid w:val="00740CE8"/>
    <w:rsid w:val="00741716"/>
    <w:rsid w:val="00741B29"/>
    <w:rsid w:val="00742718"/>
    <w:rsid w:val="00743DEA"/>
    <w:rsid w:val="00743F77"/>
    <w:rsid w:val="00745C39"/>
    <w:rsid w:val="00745F5C"/>
    <w:rsid w:val="00747337"/>
    <w:rsid w:val="00747506"/>
    <w:rsid w:val="007479BE"/>
    <w:rsid w:val="00747A03"/>
    <w:rsid w:val="00747F6B"/>
    <w:rsid w:val="007504F7"/>
    <w:rsid w:val="007509E2"/>
    <w:rsid w:val="00751277"/>
    <w:rsid w:val="00751827"/>
    <w:rsid w:val="007524C4"/>
    <w:rsid w:val="00752827"/>
    <w:rsid w:val="007528C5"/>
    <w:rsid w:val="00752B3A"/>
    <w:rsid w:val="007536E6"/>
    <w:rsid w:val="00753DA9"/>
    <w:rsid w:val="007546FD"/>
    <w:rsid w:val="00754CA6"/>
    <w:rsid w:val="00754DAF"/>
    <w:rsid w:val="00754DFA"/>
    <w:rsid w:val="007552FB"/>
    <w:rsid w:val="007555D4"/>
    <w:rsid w:val="007558A5"/>
    <w:rsid w:val="0075628C"/>
    <w:rsid w:val="007563BC"/>
    <w:rsid w:val="00756500"/>
    <w:rsid w:val="0075669B"/>
    <w:rsid w:val="00756CAF"/>
    <w:rsid w:val="00757104"/>
    <w:rsid w:val="0075745D"/>
    <w:rsid w:val="00757540"/>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67E0D"/>
    <w:rsid w:val="00770778"/>
    <w:rsid w:val="00770795"/>
    <w:rsid w:val="007707E9"/>
    <w:rsid w:val="007707F3"/>
    <w:rsid w:val="00770D01"/>
    <w:rsid w:val="00771061"/>
    <w:rsid w:val="007712F5"/>
    <w:rsid w:val="00771620"/>
    <w:rsid w:val="0077189E"/>
    <w:rsid w:val="00771913"/>
    <w:rsid w:val="00771C59"/>
    <w:rsid w:val="00771C7E"/>
    <w:rsid w:val="00771D8A"/>
    <w:rsid w:val="007722CC"/>
    <w:rsid w:val="00772C23"/>
    <w:rsid w:val="00773014"/>
    <w:rsid w:val="007739BB"/>
    <w:rsid w:val="007743B9"/>
    <w:rsid w:val="0077463E"/>
    <w:rsid w:val="00774E1F"/>
    <w:rsid w:val="00775A99"/>
    <w:rsid w:val="00775BBC"/>
    <w:rsid w:val="00775CDE"/>
    <w:rsid w:val="00775D54"/>
    <w:rsid w:val="00776756"/>
    <w:rsid w:val="00776A3E"/>
    <w:rsid w:val="0077780D"/>
    <w:rsid w:val="00777C39"/>
    <w:rsid w:val="00780C7F"/>
    <w:rsid w:val="00780CFB"/>
    <w:rsid w:val="00780E2F"/>
    <w:rsid w:val="00781820"/>
    <w:rsid w:val="0078197E"/>
    <w:rsid w:val="007828F4"/>
    <w:rsid w:val="00782F6B"/>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376"/>
    <w:rsid w:val="00794B35"/>
    <w:rsid w:val="00794D2C"/>
    <w:rsid w:val="00794E6D"/>
    <w:rsid w:val="007951A1"/>
    <w:rsid w:val="00795466"/>
    <w:rsid w:val="0079557F"/>
    <w:rsid w:val="00796300"/>
    <w:rsid w:val="00796EE4"/>
    <w:rsid w:val="00797548"/>
    <w:rsid w:val="007978D0"/>
    <w:rsid w:val="007A0523"/>
    <w:rsid w:val="007A05CC"/>
    <w:rsid w:val="007A0B71"/>
    <w:rsid w:val="007A0BF8"/>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276"/>
    <w:rsid w:val="007B1689"/>
    <w:rsid w:val="007B2524"/>
    <w:rsid w:val="007B2862"/>
    <w:rsid w:val="007B3094"/>
    <w:rsid w:val="007B38F5"/>
    <w:rsid w:val="007B4A0C"/>
    <w:rsid w:val="007B4CB5"/>
    <w:rsid w:val="007B4F39"/>
    <w:rsid w:val="007B5802"/>
    <w:rsid w:val="007B619D"/>
    <w:rsid w:val="007B64C7"/>
    <w:rsid w:val="007B6ECD"/>
    <w:rsid w:val="007B7C06"/>
    <w:rsid w:val="007B7CFE"/>
    <w:rsid w:val="007C07FA"/>
    <w:rsid w:val="007C0981"/>
    <w:rsid w:val="007C0C05"/>
    <w:rsid w:val="007C1310"/>
    <w:rsid w:val="007C13A0"/>
    <w:rsid w:val="007C1639"/>
    <w:rsid w:val="007C20C9"/>
    <w:rsid w:val="007C29CD"/>
    <w:rsid w:val="007C2BD3"/>
    <w:rsid w:val="007C2F64"/>
    <w:rsid w:val="007C34B9"/>
    <w:rsid w:val="007C38A7"/>
    <w:rsid w:val="007C48E5"/>
    <w:rsid w:val="007C4CDA"/>
    <w:rsid w:val="007C5070"/>
    <w:rsid w:val="007C55D3"/>
    <w:rsid w:val="007C5EBB"/>
    <w:rsid w:val="007C610B"/>
    <w:rsid w:val="007C71D9"/>
    <w:rsid w:val="007C7810"/>
    <w:rsid w:val="007C7822"/>
    <w:rsid w:val="007D04B5"/>
    <w:rsid w:val="007D05EE"/>
    <w:rsid w:val="007D1105"/>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7CD"/>
    <w:rsid w:val="007D5BC3"/>
    <w:rsid w:val="007D62F0"/>
    <w:rsid w:val="007D6A55"/>
    <w:rsid w:val="007D6C0F"/>
    <w:rsid w:val="007D6C40"/>
    <w:rsid w:val="007E0386"/>
    <w:rsid w:val="007E0DA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E7B57"/>
    <w:rsid w:val="007F09EC"/>
    <w:rsid w:val="007F0D8F"/>
    <w:rsid w:val="007F1347"/>
    <w:rsid w:val="007F1402"/>
    <w:rsid w:val="007F2914"/>
    <w:rsid w:val="007F2A26"/>
    <w:rsid w:val="007F2D76"/>
    <w:rsid w:val="007F35D8"/>
    <w:rsid w:val="007F376C"/>
    <w:rsid w:val="007F3A23"/>
    <w:rsid w:val="007F3DA9"/>
    <w:rsid w:val="007F40C7"/>
    <w:rsid w:val="007F45A4"/>
    <w:rsid w:val="007F4ABF"/>
    <w:rsid w:val="007F5147"/>
    <w:rsid w:val="007F5241"/>
    <w:rsid w:val="007F5656"/>
    <w:rsid w:val="007F5CC6"/>
    <w:rsid w:val="007F631A"/>
    <w:rsid w:val="007F63A2"/>
    <w:rsid w:val="007F63A4"/>
    <w:rsid w:val="007F666C"/>
    <w:rsid w:val="007F6EF8"/>
    <w:rsid w:val="007F73C7"/>
    <w:rsid w:val="00800526"/>
    <w:rsid w:val="00800B34"/>
    <w:rsid w:val="00800FF3"/>
    <w:rsid w:val="00801186"/>
    <w:rsid w:val="00801A6E"/>
    <w:rsid w:val="0080215F"/>
    <w:rsid w:val="008027C5"/>
    <w:rsid w:val="00803036"/>
    <w:rsid w:val="008034EA"/>
    <w:rsid w:val="00803631"/>
    <w:rsid w:val="00803794"/>
    <w:rsid w:val="008038C7"/>
    <w:rsid w:val="008045EB"/>
    <w:rsid w:val="00804606"/>
    <w:rsid w:val="00804739"/>
    <w:rsid w:val="00804826"/>
    <w:rsid w:val="00804F2A"/>
    <w:rsid w:val="00805A1B"/>
    <w:rsid w:val="0080632A"/>
    <w:rsid w:val="00807371"/>
    <w:rsid w:val="00807773"/>
    <w:rsid w:val="008077B3"/>
    <w:rsid w:val="00807B50"/>
    <w:rsid w:val="00810140"/>
    <w:rsid w:val="00810830"/>
    <w:rsid w:val="00810BAB"/>
    <w:rsid w:val="0081149E"/>
    <w:rsid w:val="0081194C"/>
    <w:rsid w:val="00812567"/>
    <w:rsid w:val="00812B96"/>
    <w:rsid w:val="0081336C"/>
    <w:rsid w:val="0081382D"/>
    <w:rsid w:val="00814149"/>
    <w:rsid w:val="008141A6"/>
    <w:rsid w:val="00814B24"/>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59F7"/>
    <w:rsid w:val="00825D67"/>
    <w:rsid w:val="0082645D"/>
    <w:rsid w:val="00826C29"/>
    <w:rsid w:val="00826FAA"/>
    <w:rsid w:val="00827614"/>
    <w:rsid w:val="008301E8"/>
    <w:rsid w:val="0083078A"/>
    <w:rsid w:val="008311BE"/>
    <w:rsid w:val="00831575"/>
    <w:rsid w:val="0083157F"/>
    <w:rsid w:val="0083158F"/>
    <w:rsid w:val="00831840"/>
    <w:rsid w:val="00831D9E"/>
    <w:rsid w:val="00831F4F"/>
    <w:rsid w:val="0083266B"/>
    <w:rsid w:val="00832840"/>
    <w:rsid w:val="008328FC"/>
    <w:rsid w:val="0083329C"/>
    <w:rsid w:val="008334E9"/>
    <w:rsid w:val="00833954"/>
    <w:rsid w:val="00833F7C"/>
    <w:rsid w:val="00834221"/>
    <w:rsid w:val="00834835"/>
    <w:rsid w:val="0083573E"/>
    <w:rsid w:val="008359DD"/>
    <w:rsid w:val="008361E2"/>
    <w:rsid w:val="008362D6"/>
    <w:rsid w:val="00837019"/>
    <w:rsid w:val="0084028E"/>
    <w:rsid w:val="00840AE6"/>
    <w:rsid w:val="00840FE1"/>
    <w:rsid w:val="00841862"/>
    <w:rsid w:val="0084290D"/>
    <w:rsid w:val="008429F4"/>
    <w:rsid w:val="00842CA1"/>
    <w:rsid w:val="00842DA7"/>
    <w:rsid w:val="008430D4"/>
    <w:rsid w:val="00843564"/>
    <w:rsid w:val="00844286"/>
    <w:rsid w:val="00844A06"/>
    <w:rsid w:val="00844F6D"/>
    <w:rsid w:val="0084593C"/>
    <w:rsid w:val="00845E60"/>
    <w:rsid w:val="00846BC9"/>
    <w:rsid w:val="00846BDD"/>
    <w:rsid w:val="00846C0B"/>
    <w:rsid w:val="0084744D"/>
    <w:rsid w:val="008474FE"/>
    <w:rsid w:val="008476C4"/>
    <w:rsid w:val="00847A6B"/>
    <w:rsid w:val="00850314"/>
    <w:rsid w:val="00850B3B"/>
    <w:rsid w:val="00851003"/>
    <w:rsid w:val="008512A2"/>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5F3"/>
    <w:rsid w:val="00860950"/>
    <w:rsid w:val="008617AB"/>
    <w:rsid w:val="00861F72"/>
    <w:rsid w:val="008621A8"/>
    <w:rsid w:val="00863F65"/>
    <w:rsid w:val="00864995"/>
    <w:rsid w:val="0086544A"/>
    <w:rsid w:val="00866608"/>
    <w:rsid w:val="008669E9"/>
    <w:rsid w:val="00866F6E"/>
    <w:rsid w:val="008671C7"/>
    <w:rsid w:val="00867777"/>
    <w:rsid w:val="00867A4E"/>
    <w:rsid w:val="00867D75"/>
    <w:rsid w:val="00867E2E"/>
    <w:rsid w:val="00871358"/>
    <w:rsid w:val="00871612"/>
    <w:rsid w:val="008717A2"/>
    <w:rsid w:val="008717D0"/>
    <w:rsid w:val="00872579"/>
    <w:rsid w:val="00873279"/>
    <w:rsid w:val="008734A8"/>
    <w:rsid w:val="00873BEF"/>
    <w:rsid w:val="00873F5B"/>
    <w:rsid w:val="00874806"/>
    <w:rsid w:val="00874E50"/>
    <w:rsid w:val="00875323"/>
    <w:rsid w:val="00875B0B"/>
    <w:rsid w:val="008765BF"/>
    <w:rsid w:val="00876C4A"/>
    <w:rsid w:val="00876F43"/>
    <w:rsid w:val="00876F54"/>
    <w:rsid w:val="00877872"/>
    <w:rsid w:val="00877CC4"/>
    <w:rsid w:val="00880FDF"/>
    <w:rsid w:val="008811EC"/>
    <w:rsid w:val="00881DDA"/>
    <w:rsid w:val="0088265B"/>
    <w:rsid w:val="00882FC5"/>
    <w:rsid w:val="0088318C"/>
    <w:rsid w:val="0088367B"/>
    <w:rsid w:val="00884A98"/>
    <w:rsid w:val="00884B4C"/>
    <w:rsid w:val="00884EB0"/>
    <w:rsid w:val="00885285"/>
    <w:rsid w:val="00885331"/>
    <w:rsid w:val="00886921"/>
    <w:rsid w:val="008870D4"/>
    <w:rsid w:val="00887513"/>
    <w:rsid w:val="008875F6"/>
    <w:rsid w:val="008878F8"/>
    <w:rsid w:val="00887AE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6329"/>
    <w:rsid w:val="0089718F"/>
    <w:rsid w:val="008974C0"/>
    <w:rsid w:val="008975CA"/>
    <w:rsid w:val="00897CFE"/>
    <w:rsid w:val="008A11A1"/>
    <w:rsid w:val="008A121F"/>
    <w:rsid w:val="008A193F"/>
    <w:rsid w:val="008A1EF2"/>
    <w:rsid w:val="008A1FA8"/>
    <w:rsid w:val="008A218E"/>
    <w:rsid w:val="008A2F11"/>
    <w:rsid w:val="008A310B"/>
    <w:rsid w:val="008A3897"/>
    <w:rsid w:val="008A3B9F"/>
    <w:rsid w:val="008A3F7E"/>
    <w:rsid w:val="008A47B2"/>
    <w:rsid w:val="008A5629"/>
    <w:rsid w:val="008A5BCB"/>
    <w:rsid w:val="008A5C95"/>
    <w:rsid w:val="008A6173"/>
    <w:rsid w:val="008A6395"/>
    <w:rsid w:val="008A64B9"/>
    <w:rsid w:val="008A6C33"/>
    <w:rsid w:val="008A7621"/>
    <w:rsid w:val="008A790B"/>
    <w:rsid w:val="008A79B6"/>
    <w:rsid w:val="008B10DE"/>
    <w:rsid w:val="008B1530"/>
    <w:rsid w:val="008B178F"/>
    <w:rsid w:val="008B1B6A"/>
    <w:rsid w:val="008B1F4E"/>
    <w:rsid w:val="008B2A7D"/>
    <w:rsid w:val="008B2E60"/>
    <w:rsid w:val="008B424D"/>
    <w:rsid w:val="008B4C8D"/>
    <w:rsid w:val="008B4D91"/>
    <w:rsid w:val="008B5025"/>
    <w:rsid w:val="008B53A3"/>
    <w:rsid w:val="008B5B2F"/>
    <w:rsid w:val="008B6010"/>
    <w:rsid w:val="008B605C"/>
    <w:rsid w:val="008B633A"/>
    <w:rsid w:val="008B67DB"/>
    <w:rsid w:val="008B69C2"/>
    <w:rsid w:val="008B7A5F"/>
    <w:rsid w:val="008C065A"/>
    <w:rsid w:val="008C0AED"/>
    <w:rsid w:val="008C11DA"/>
    <w:rsid w:val="008C13AA"/>
    <w:rsid w:val="008C1C7F"/>
    <w:rsid w:val="008C2B63"/>
    <w:rsid w:val="008C2B9F"/>
    <w:rsid w:val="008C2CCA"/>
    <w:rsid w:val="008C2DE2"/>
    <w:rsid w:val="008C385B"/>
    <w:rsid w:val="008C49BE"/>
    <w:rsid w:val="008C546F"/>
    <w:rsid w:val="008C5975"/>
    <w:rsid w:val="008C59CA"/>
    <w:rsid w:val="008C6DB1"/>
    <w:rsid w:val="008C71D5"/>
    <w:rsid w:val="008C7386"/>
    <w:rsid w:val="008C7554"/>
    <w:rsid w:val="008D033A"/>
    <w:rsid w:val="008D0CFC"/>
    <w:rsid w:val="008D1AE1"/>
    <w:rsid w:val="008D1DB8"/>
    <w:rsid w:val="008D20D1"/>
    <w:rsid w:val="008D2242"/>
    <w:rsid w:val="008D2A3A"/>
    <w:rsid w:val="008D30F7"/>
    <w:rsid w:val="008D3132"/>
    <w:rsid w:val="008D324E"/>
    <w:rsid w:val="008D32B2"/>
    <w:rsid w:val="008D3BE0"/>
    <w:rsid w:val="008D4764"/>
    <w:rsid w:val="008D4777"/>
    <w:rsid w:val="008D4B1F"/>
    <w:rsid w:val="008D4C33"/>
    <w:rsid w:val="008D5FC2"/>
    <w:rsid w:val="008D6371"/>
    <w:rsid w:val="008D68A8"/>
    <w:rsid w:val="008D6B5A"/>
    <w:rsid w:val="008D6C79"/>
    <w:rsid w:val="008D74B9"/>
    <w:rsid w:val="008E0042"/>
    <w:rsid w:val="008E18AB"/>
    <w:rsid w:val="008E19EB"/>
    <w:rsid w:val="008E3941"/>
    <w:rsid w:val="008E46C3"/>
    <w:rsid w:val="008E50F3"/>
    <w:rsid w:val="008E50F4"/>
    <w:rsid w:val="008E521B"/>
    <w:rsid w:val="008E6364"/>
    <w:rsid w:val="008E6BA2"/>
    <w:rsid w:val="008E6DAA"/>
    <w:rsid w:val="008E70FC"/>
    <w:rsid w:val="008E7A50"/>
    <w:rsid w:val="008F065B"/>
    <w:rsid w:val="008F0FFD"/>
    <w:rsid w:val="008F1B35"/>
    <w:rsid w:val="008F2013"/>
    <w:rsid w:val="008F2BBA"/>
    <w:rsid w:val="008F2DA6"/>
    <w:rsid w:val="008F42C0"/>
    <w:rsid w:val="008F4CCF"/>
    <w:rsid w:val="008F5846"/>
    <w:rsid w:val="008F5E43"/>
    <w:rsid w:val="008F5F76"/>
    <w:rsid w:val="008F6012"/>
    <w:rsid w:val="008F6EC6"/>
    <w:rsid w:val="008F7999"/>
    <w:rsid w:val="008F7B0F"/>
    <w:rsid w:val="008F7D65"/>
    <w:rsid w:val="008F7DB1"/>
    <w:rsid w:val="00901105"/>
    <w:rsid w:val="00901170"/>
    <w:rsid w:val="00901310"/>
    <w:rsid w:val="00901605"/>
    <w:rsid w:val="0090194E"/>
    <w:rsid w:val="00901DB4"/>
    <w:rsid w:val="00902266"/>
    <w:rsid w:val="00902283"/>
    <w:rsid w:val="00902696"/>
    <w:rsid w:val="00903712"/>
    <w:rsid w:val="00904692"/>
    <w:rsid w:val="00904EB9"/>
    <w:rsid w:val="00905964"/>
    <w:rsid w:val="00906896"/>
    <w:rsid w:val="00906D85"/>
    <w:rsid w:val="00906D9C"/>
    <w:rsid w:val="009076F6"/>
    <w:rsid w:val="00907AB0"/>
    <w:rsid w:val="00910288"/>
    <w:rsid w:val="00910374"/>
    <w:rsid w:val="00910458"/>
    <w:rsid w:val="00911545"/>
    <w:rsid w:val="00911BCF"/>
    <w:rsid w:val="009123AA"/>
    <w:rsid w:val="00913024"/>
    <w:rsid w:val="0091373F"/>
    <w:rsid w:val="00913B0A"/>
    <w:rsid w:val="009147C2"/>
    <w:rsid w:val="00914870"/>
    <w:rsid w:val="00914FC9"/>
    <w:rsid w:val="009152A9"/>
    <w:rsid w:val="00915B83"/>
    <w:rsid w:val="00915C3D"/>
    <w:rsid w:val="0091610F"/>
    <w:rsid w:val="00916469"/>
    <w:rsid w:val="009167BB"/>
    <w:rsid w:val="00916CCF"/>
    <w:rsid w:val="00917511"/>
    <w:rsid w:val="00920163"/>
    <w:rsid w:val="00920AD3"/>
    <w:rsid w:val="00920F0F"/>
    <w:rsid w:val="009211DD"/>
    <w:rsid w:val="00921275"/>
    <w:rsid w:val="00921A6F"/>
    <w:rsid w:val="00921E20"/>
    <w:rsid w:val="00921FE8"/>
    <w:rsid w:val="0092236C"/>
    <w:rsid w:val="009225A3"/>
    <w:rsid w:val="009226E1"/>
    <w:rsid w:val="00922740"/>
    <w:rsid w:val="0092281E"/>
    <w:rsid w:val="00922BEC"/>
    <w:rsid w:val="00922BFB"/>
    <w:rsid w:val="00922EF2"/>
    <w:rsid w:val="0092452D"/>
    <w:rsid w:val="00924C16"/>
    <w:rsid w:val="00924DA2"/>
    <w:rsid w:val="00924E2A"/>
    <w:rsid w:val="009251F4"/>
    <w:rsid w:val="00925663"/>
    <w:rsid w:val="00927775"/>
    <w:rsid w:val="00927F2B"/>
    <w:rsid w:val="00930285"/>
    <w:rsid w:val="00931157"/>
    <w:rsid w:val="00931761"/>
    <w:rsid w:val="00931C80"/>
    <w:rsid w:val="00932053"/>
    <w:rsid w:val="00932304"/>
    <w:rsid w:val="0093245D"/>
    <w:rsid w:val="0093270E"/>
    <w:rsid w:val="00932852"/>
    <w:rsid w:val="00933037"/>
    <w:rsid w:val="0093345A"/>
    <w:rsid w:val="00933741"/>
    <w:rsid w:val="00934237"/>
    <w:rsid w:val="00934582"/>
    <w:rsid w:val="00934830"/>
    <w:rsid w:val="009349AC"/>
    <w:rsid w:val="00934B77"/>
    <w:rsid w:val="00934D28"/>
    <w:rsid w:val="00935321"/>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102"/>
    <w:rsid w:val="0094429D"/>
    <w:rsid w:val="00944E0A"/>
    <w:rsid w:val="00944EBF"/>
    <w:rsid w:val="00944F52"/>
    <w:rsid w:val="009468EC"/>
    <w:rsid w:val="009470D7"/>
    <w:rsid w:val="00947267"/>
    <w:rsid w:val="009475EB"/>
    <w:rsid w:val="00947826"/>
    <w:rsid w:val="00947CEA"/>
    <w:rsid w:val="00947F29"/>
    <w:rsid w:val="00950050"/>
    <w:rsid w:val="009509D4"/>
    <w:rsid w:val="009519C9"/>
    <w:rsid w:val="009520A3"/>
    <w:rsid w:val="0095243F"/>
    <w:rsid w:val="00952728"/>
    <w:rsid w:val="009528D4"/>
    <w:rsid w:val="00952D65"/>
    <w:rsid w:val="009531B8"/>
    <w:rsid w:val="009537F2"/>
    <w:rsid w:val="0095410A"/>
    <w:rsid w:val="00954449"/>
    <w:rsid w:val="009549E8"/>
    <w:rsid w:val="00954EB9"/>
    <w:rsid w:val="00955488"/>
    <w:rsid w:val="009557D4"/>
    <w:rsid w:val="00955B6E"/>
    <w:rsid w:val="0095615E"/>
    <w:rsid w:val="00956B50"/>
    <w:rsid w:val="00956EA3"/>
    <w:rsid w:val="0095733C"/>
    <w:rsid w:val="00957E34"/>
    <w:rsid w:val="00957E9D"/>
    <w:rsid w:val="009608FC"/>
    <w:rsid w:val="0096127F"/>
    <w:rsid w:val="00961E4F"/>
    <w:rsid w:val="00962018"/>
    <w:rsid w:val="00962489"/>
    <w:rsid w:val="00962763"/>
    <w:rsid w:val="00963293"/>
    <w:rsid w:val="00963463"/>
    <w:rsid w:val="0096393C"/>
    <w:rsid w:val="00963A82"/>
    <w:rsid w:val="00964D6D"/>
    <w:rsid w:val="00964EF1"/>
    <w:rsid w:val="00965211"/>
    <w:rsid w:val="00966A31"/>
    <w:rsid w:val="00966AB8"/>
    <w:rsid w:val="00966AE3"/>
    <w:rsid w:val="0096731F"/>
    <w:rsid w:val="0096778C"/>
    <w:rsid w:val="00967E8A"/>
    <w:rsid w:val="0097007E"/>
    <w:rsid w:val="0097049C"/>
    <w:rsid w:val="00970A28"/>
    <w:rsid w:val="00970BED"/>
    <w:rsid w:val="00970F8B"/>
    <w:rsid w:val="009712A8"/>
    <w:rsid w:val="009713FB"/>
    <w:rsid w:val="0097150C"/>
    <w:rsid w:val="00972231"/>
    <w:rsid w:val="0097275B"/>
    <w:rsid w:val="00972CCF"/>
    <w:rsid w:val="009735DC"/>
    <w:rsid w:val="00974155"/>
    <w:rsid w:val="009763CC"/>
    <w:rsid w:val="00976CB9"/>
    <w:rsid w:val="00977299"/>
    <w:rsid w:val="00977338"/>
    <w:rsid w:val="00977725"/>
    <w:rsid w:val="00977E4F"/>
    <w:rsid w:val="00980114"/>
    <w:rsid w:val="00980EEA"/>
    <w:rsid w:val="00981C45"/>
    <w:rsid w:val="00981F4E"/>
    <w:rsid w:val="009823AF"/>
    <w:rsid w:val="009826A7"/>
    <w:rsid w:val="00982E84"/>
    <w:rsid w:val="00983072"/>
    <w:rsid w:val="0098321F"/>
    <w:rsid w:val="0098344E"/>
    <w:rsid w:val="009834CB"/>
    <w:rsid w:val="009839C1"/>
    <w:rsid w:val="00983C8F"/>
    <w:rsid w:val="0098448D"/>
    <w:rsid w:val="009855D6"/>
    <w:rsid w:val="00985D9C"/>
    <w:rsid w:val="009860FF"/>
    <w:rsid w:val="0098763D"/>
    <w:rsid w:val="00990236"/>
    <w:rsid w:val="00990693"/>
    <w:rsid w:val="009915B2"/>
    <w:rsid w:val="00991D09"/>
    <w:rsid w:val="0099268E"/>
    <w:rsid w:val="00992C35"/>
    <w:rsid w:val="009931FB"/>
    <w:rsid w:val="009937D3"/>
    <w:rsid w:val="00993A69"/>
    <w:rsid w:val="00994115"/>
    <w:rsid w:val="00995262"/>
    <w:rsid w:val="009959B3"/>
    <w:rsid w:val="009962A7"/>
    <w:rsid w:val="009963C6"/>
    <w:rsid w:val="009963C7"/>
    <w:rsid w:val="00996463"/>
    <w:rsid w:val="009966A3"/>
    <w:rsid w:val="00996F39"/>
    <w:rsid w:val="00997549"/>
    <w:rsid w:val="00997AFE"/>
    <w:rsid w:val="00997CCF"/>
    <w:rsid w:val="009A0363"/>
    <w:rsid w:val="009A0A36"/>
    <w:rsid w:val="009A0F7B"/>
    <w:rsid w:val="009A198C"/>
    <w:rsid w:val="009A1B3A"/>
    <w:rsid w:val="009A2A62"/>
    <w:rsid w:val="009A30DA"/>
    <w:rsid w:val="009A32B8"/>
    <w:rsid w:val="009A341C"/>
    <w:rsid w:val="009A39E2"/>
    <w:rsid w:val="009A3FC1"/>
    <w:rsid w:val="009A41DF"/>
    <w:rsid w:val="009A4B64"/>
    <w:rsid w:val="009A5B40"/>
    <w:rsid w:val="009A735E"/>
    <w:rsid w:val="009A753A"/>
    <w:rsid w:val="009A7FD1"/>
    <w:rsid w:val="009B025A"/>
    <w:rsid w:val="009B0555"/>
    <w:rsid w:val="009B0A42"/>
    <w:rsid w:val="009B0BCE"/>
    <w:rsid w:val="009B1B5E"/>
    <w:rsid w:val="009B28C1"/>
    <w:rsid w:val="009B315B"/>
    <w:rsid w:val="009B3221"/>
    <w:rsid w:val="009B3B68"/>
    <w:rsid w:val="009B3D65"/>
    <w:rsid w:val="009B3DB6"/>
    <w:rsid w:val="009B4038"/>
    <w:rsid w:val="009B4456"/>
    <w:rsid w:val="009B46E5"/>
    <w:rsid w:val="009B550D"/>
    <w:rsid w:val="009B57FB"/>
    <w:rsid w:val="009B5F41"/>
    <w:rsid w:val="009B6092"/>
    <w:rsid w:val="009B6217"/>
    <w:rsid w:val="009B66F5"/>
    <w:rsid w:val="009B6FFD"/>
    <w:rsid w:val="009B7091"/>
    <w:rsid w:val="009C08B5"/>
    <w:rsid w:val="009C0C9A"/>
    <w:rsid w:val="009C10B8"/>
    <w:rsid w:val="009C1963"/>
    <w:rsid w:val="009C1973"/>
    <w:rsid w:val="009C2DF9"/>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45F"/>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293E"/>
    <w:rsid w:val="009E422C"/>
    <w:rsid w:val="009E43D7"/>
    <w:rsid w:val="009E4D64"/>
    <w:rsid w:val="009E50AA"/>
    <w:rsid w:val="009E5BDC"/>
    <w:rsid w:val="009E5BE6"/>
    <w:rsid w:val="009E5DB8"/>
    <w:rsid w:val="009E5DBF"/>
    <w:rsid w:val="009E5F9D"/>
    <w:rsid w:val="009E6201"/>
    <w:rsid w:val="009E6392"/>
    <w:rsid w:val="009E67B6"/>
    <w:rsid w:val="009E7300"/>
    <w:rsid w:val="009E7965"/>
    <w:rsid w:val="009F0293"/>
    <w:rsid w:val="009F08AC"/>
    <w:rsid w:val="009F0DD3"/>
    <w:rsid w:val="009F1338"/>
    <w:rsid w:val="009F1E4D"/>
    <w:rsid w:val="009F1EFB"/>
    <w:rsid w:val="009F23D7"/>
    <w:rsid w:val="009F2E60"/>
    <w:rsid w:val="009F3777"/>
    <w:rsid w:val="009F4925"/>
    <w:rsid w:val="009F4E71"/>
    <w:rsid w:val="009F4F65"/>
    <w:rsid w:val="009F522E"/>
    <w:rsid w:val="009F63D1"/>
    <w:rsid w:val="009F74E3"/>
    <w:rsid w:val="009F7864"/>
    <w:rsid w:val="009F7981"/>
    <w:rsid w:val="009F7E17"/>
    <w:rsid w:val="009F7E69"/>
    <w:rsid w:val="00A01507"/>
    <w:rsid w:val="00A01558"/>
    <w:rsid w:val="00A015B9"/>
    <w:rsid w:val="00A01E38"/>
    <w:rsid w:val="00A0217B"/>
    <w:rsid w:val="00A02591"/>
    <w:rsid w:val="00A02664"/>
    <w:rsid w:val="00A02CE1"/>
    <w:rsid w:val="00A02F50"/>
    <w:rsid w:val="00A0316C"/>
    <w:rsid w:val="00A031C1"/>
    <w:rsid w:val="00A0326E"/>
    <w:rsid w:val="00A0330E"/>
    <w:rsid w:val="00A03B98"/>
    <w:rsid w:val="00A03D3D"/>
    <w:rsid w:val="00A03F42"/>
    <w:rsid w:val="00A04538"/>
    <w:rsid w:val="00A04829"/>
    <w:rsid w:val="00A04B20"/>
    <w:rsid w:val="00A04C75"/>
    <w:rsid w:val="00A06809"/>
    <w:rsid w:val="00A069F8"/>
    <w:rsid w:val="00A06E79"/>
    <w:rsid w:val="00A06F75"/>
    <w:rsid w:val="00A0751C"/>
    <w:rsid w:val="00A076BC"/>
    <w:rsid w:val="00A10247"/>
    <w:rsid w:val="00A10DE0"/>
    <w:rsid w:val="00A11151"/>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05C4"/>
    <w:rsid w:val="00A310C4"/>
    <w:rsid w:val="00A31141"/>
    <w:rsid w:val="00A313A5"/>
    <w:rsid w:val="00A318B5"/>
    <w:rsid w:val="00A31A9C"/>
    <w:rsid w:val="00A32232"/>
    <w:rsid w:val="00A3242C"/>
    <w:rsid w:val="00A325D2"/>
    <w:rsid w:val="00A33190"/>
    <w:rsid w:val="00A33A85"/>
    <w:rsid w:val="00A34260"/>
    <w:rsid w:val="00A346D4"/>
    <w:rsid w:val="00A34C36"/>
    <w:rsid w:val="00A36091"/>
    <w:rsid w:val="00A36749"/>
    <w:rsid w:val="00A36D50"/>
    <w:rsid w:val="00A37673"/>
    <w:rsid w:val="00A37AC7"/>
    <w:rsid w:val="00A37CFD"/>
    <w:rsid w:val="00A400BF"/>
    <w:rsid w:val="00A40ECF"/>
    <w:rsid w:val="00A41691"/>
    <w:rsid w:val="00A41B42"/>
    <w:rsid w:val="00A41EAF"/>
    <w:rsid w:val="00A42375"/>
    <w:rsid w:val="00A425AA"/>
    <w:rsid w:val="00A4366C"/>
    <w:rsid w:val="00A4452F"/>
    <w:rsid w:val="00A446E6"/>
    <w:rsid w:val="00A45DED"/>
    <w:rsid w:val="00A463DB"/>
    <w:rsid w:val="00A46722"/>
    <w:rsid w:val="00A46788"/>
    <w:rsid w:val="00A46AA6"/>
    <w:rsid w:val="00A46C39"/>
    <w:rsid w:val="00A479A5"/>
    <w:rsid w:val="00A50C02"/>
    <w:rsid w:val="00A50ECB"/>
    <w:rsid w:val="00A50F09"/>
    <w:rsid w:val="00A50FF2"/>
    <w:rsid w:val="00A51125"/>
    <w:rsid w:val="00A52098"/>
    <w:rsid w:val="00A52FB6"/>
    <w:rsid w:val="00A532C4"/>
    <w:rsid w:val="00A53521"/>
    <w:rsid w:val="00A53713"/>
    <w:rsid w:val="00A5399E"/>
    <w:rsid w:val="00A539B4"/>
    <w:rsid w:val="00A53B9D"/>
    <w:rsid w:val="00A54287"/>
    <w:rsid w:val="00A5436A"/>
    <w:rsid w:val="00A543E8"/>
    <w:rsid w:val="00A54CA6"/>
    <w:rsid w:val="00A54EE2"/>
    <w:rsid w:val="00A54F3B"/>
    <w:rsid w:val="00A554C0"/>
    <w:rsid w:val="00A55853"/>
    <w:rsid w:val="00A55B9A"/>
    <w:rsid w:val="00A56078"/>
    <w:rsid w:val="00A5647D"/>
    <w:rsid w:val="00A57596"/>
    <w:rsid w:val="00A57C48"/>
    <w:rsid w:val="00A57FFB"/>
    <w:rsid w:val="00A60983"/>
    <w:rsid w:val="00A60B6F"/>
    <w:rsid w:val="00A614F6"/>
    <w:rsid w:val="00A62701"/>
    <w:rsid w:val="00A6329B"/>
    <w:rsid w:val="00A634E2"/>
    <w:rsid w:val="00A63C82"/>
    <w:rsid w:val="00A64502"/>
    <w:rsid w:val="00A64508"/>
    <w:rsid w:val="00A64F1F"/>
    <w:rsid w:val="00A65941"/>
    <w:rsid w:val="00A6603B"/>
    <w:rsid w:val="00A664A6"/>
    <w:rsid w:val="00A66BBA"/>
    <w:rsid w:val="00A67719"/>
    <w:rsid w:val="00A679B9"/>
    <w:rsid w:val="00A67DC8"/>
    <w:rsid w:val="00A701E6"/>
    <w:rsid w:val="00A70832"/>
    <w:rsid w:val="00A709FF"/>
    <w:rsid w:val="00A715A6"/>
    <w:rsid w:val="00A71F10"/>
    <w:rsid w:val="00A72021"/>
    <w:rsid w:val="00A72AE8"/>
    <w:rsid w:val="00A73091"/>
    <w:rsid w:val="00A73696"/>
    <w:rsid w:val="00A73C93"/>
    <w:rsid w:val="00A73CA3"/>
    <w:rsid w:val="00A742DB"/>
    <w:rsid w:val="00A7434F"/>
    <w:rsid w:val="00A74C80"/>
    <w:rsid w:val="00A754CC"/>
    <w:rsid w:val="00A756BE"/>
    <w:rsid w:val="00A75C7D"/>
    <w:rsid w:val="00A76603"/>
    <w:rsid w:val="00A767B3"/>
    <w:rsid w:val="00A77867"/>
    <w:rsid w:val="00A77DAA"/>
    <w:rsid w:val="00A814B6"/>
    <w:rsid w:val="00A81DA2"/>
    <w:rsid w:val="00A8230C"/>
    <w:rsid w:val="00A82563"/>
    <w:rsid w:val="00A828F3"/>
    <w:rsid w:val="00A82AC2"/>
    <w:rsid w:val="00A82CED"/>
    <w:rsid w:val="00A83093"/>
    <w:rsid w:val="00A83469"/>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13C0"/>
    <w:rsid w:val="00A91431"/>
    <w:rsid w:val="00A9160E"/>
    <w:rsid w:val="00A917CF"/>
    <w:rsid w:val="00A91EC6"/>
    <w:rsid w:val="00A93DEC"/>
    <w:rsid w:val="00A93F13"/>
    <w:rsid w:val="00A940FE"/>
    <w:rsid w:val="00A94F80"/>
    <w:rsid w:val="00A957F1"/>
    <w:rsid w:val="00A958E6"/>
    <w:rsid w:val="00A95B18"/>
    <w:rsid w:val="00A95E6B"/>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B90"/>
    <w:rsid w:val="00AA3C51"/>
    <w:rsid w:val="00AA4289"/>
    <w:rsid w:val="00AA42E6"/>
    <w:rsid w:val="00AA47F0"/>
    <w:rsid w:val="00AA4956"/>
    <w:rsid w:val="00AA495A"/>
    <w:rsid w:val="00AA553A"/>
    <w:rsid w:val="00AA5A2B"/>
    <w:rsid w:val="00AA5DC9"/>
    <w:rsid w:val="00AA61EE"/>
    <w:rsid w:val="00AA6EBC"/>
    <w:rsid w:val="00AA7609"/>
    <w:rsid w:val="00AA7709"/>
    <w:rsid w:val="00AA7B21"/>
    <w:rsid w:val="00AA7F83"/>
    <w:rsid w:val="00AB0062"/>
    <w:rsid w:val="00AB009D"/>
    <w:rsid w:val="00AB1149"/>
    <w:rsid w:val="00AB1A97"/>
    <w:rsid w:val="00AB1B58"/>
    <w:rsid w:val="00AB1DDE"/>
    <w:rsid w:val="00AB2776"/>
    <w:rsid w:val="00AB27F9"/>
    <w:rsid w:val="00AB2EA2"/>
    <w:rsid w:val="00AB3322"/>
    <w:rsid w:val="00AB35D6"/>
    <w:rsid w:val="00AB3A12"/>
    <w:rsid w:val="00AB3E3B"/>
    <w:rsid w:val="00AB42B6"/>
    <w:rsid w:val="00AB4962"/>
    <w:rsid w:val="00AB496A"/>
    <w:rsid w:val="00AB55C5"/>
    <w:rsid w:val="00AB634E"/>
    <w:rsid w:val="00AB6CA2"/>
    <w:rsid w:val="00AB728F"/>
    <w:rsid w:val="00AB75B3"/>
    <w:rsid w:val="00AB77C1"/>
    <w:rsid w:val="00AB7865"/>
    <w:rsid w:val="00AB7AC0"/>
    <w:rsid w:val="00AC0396"/>
    <w:rsid w:val="00AC0B07"/>
    <w:rsid w:val="00AC1126"/>
    <w:rsid w:val="00AC1439"/>
    <w:rsid w:val="00AC19EC"/>
    <w:rsid w:val="00AC2185"/>
    <w:rsid w:val="00AC273A"/>
    <w:rsid w:val="00AC27C6"/>
    <w:rsid w:val="00AC2AC9"/>
    <w:rsid w:val="00AC3068"/>
    <w:rsid w:val="00AC3873"/>
    <w:rsid w:val="00AC3A23"/>
    <w:rsid w:val="00AC3E60"/>
    <w:rsid w:val="00AC4466"/>
    <w:rsid w:val="00AC4561"/>
    <w:rsid w:val="00AC4BDF"/>
    <w:rsid w:val="00AC50C4"/>
    <w:rsid w:val="00AC6993"/>
    <w:rsid w:val="00AC781C"/>
    <w:rsid w:val="00AC7837"/>
    <w:rsid w:val="00AC797C"/>
    <w:rsid w:val="00AC7F4E"/>
    <w:rsid w:val="00AD04F7"/>
    <w:rsid w:val="00AD0883"/>
    <w:rsid w:val="00AD0ADD"/>
    <w:rsid w:val="00AD12F5"/>
    <w:rsid w:val="00AD13A5"/>
    <w:rsid w:val="00AD2456"/>
    <w:rsid w:val="00AD32EE"/>
    <w:rsid w:val="00AD39EE"/>
    <w:rsid w:val="00AD3A26"/>
    <w:rsid w:val="00AD411F"/>
    <w:rsid w:val="00AD4C00"/>
    <w:rsid w:val="00AD5050"/>
    <w:rsid w:val="00AD5928"/>
    <w:rsid w:val="00AD655E"/>
    <w:rsid w:val="00AD77A4"/>
    <w:rsid w:val="00AE0D42"/>
    <w:rsid w:val="00AE1B4C"/>
    <w:rsid w:val="00AE2A05"/>
    <w:rsid w:val="00AE49A2"/>
    <w:rsid w:val="00AE500C"/>
    <w:rsid w:val="00AE52F1"/>
    <w:rsid w:val="00AE5C93"/>
    <w:rsid w:val="00AE632B"/>
    <w:rsid w:val="00AE66B8"/>
    <w:rsid w:val="00AE705A"/>
    <w:rsid w:val="00AE72D0"/>
    <w:rsid w:val="00AE7483"/>
    <w:rsid w:val="00AE7910"/>
    <w:rsid w:val="00AE7B39"/>
    <w:rsid w:val="00AE7FA3"/>
    <w:rsid w:val="00AF06C0"/>
    <w:rsid w:val="00AF0FED"/>
    <w:rsid w:val="00AF13F7"/>
    <w:rsid w:val="00AF1522"/>
    <w:rsid w:val="00AF1627"/>
    <w:rsid w:val="00AF1E79"/>
    <w:rsid w:val="00AF1F5F"/>
    <w:rsid w:val="00AF370D"/>
    <w:rsid w:val="00AF39CA"/>
    <w:rsid w:val="00AF439F"/>
    <w:rsid w:val="00AF496C"/>
    <w:rsid w:val="00AF54B1"/>
    <w:rsid w:val="00AF55DE"/>
    <w:rsid w:val="00AF59E7"/>
    <w:rsid w:val="00AF60F7"/>
    <w:rsid w:val="00AF6672"/>
    <w:rsid w:val="00AF794F"/>
    <w:rsid w:val="00AF7B3D"/>
    <w:rsid w:val="00AF7BB8"/>
    <w:rsid w:val="00B0055D"/>
    <w:rsid w:val="00B0070E"/>
    <w:rsid w:val="00B01539"/>
    <w:rsid w:val="00B01FD6"/>
    <w:rsid w:val="00B0254F"/>
    <w:rsid w:val="00B02603"/>
    <w:rsid w:val="00B03DFC"/>
    <w:rsid w:val="00B03E59"/>
    <w:rsid w:val="00B03FE5"/>
    <w:rsid w:val="00B042BC"/>
    <w:rsid w:val="00B048B3"/>
    <w:rsid w:val="00B04A0C"/>
    <w:rsid w:val="00B0574F"/>
    <w:rsid w:val="00B05A9E"/>
    <w:rsid w:val="00B05F99"/>
    <w:rsid w:val="00B063A2"/>
    <w:rsid w:val="00B069AF"/>
    <w:rsid w:val="00B06C72"/>
    <w:rsid w:val="00B06D95"/>
    <w:rsid w:val="00B07206"/>
    <w:rsid w:val="00B073AD"/>
    <w:rsid w:val="00B07637"/>
    <w:rsid w:val="00B1026F"/>
    <w:rsid w:val="00B10461"/>
    <w:rsid w:val="00B109B1"/>
    <w:rsid w:val="00B10C1D"/>
    <w:rsid w:val="00B11F1E"/>
    <w:rsid w:val="00B1209A"/>
    <w:rsid w:val="00B1260B"/>
    <w:rsid w:val="00B13089"/>
    <w:rsid w:val="00B13803"/>
    <w:rsid w:val="00B13D6D"/>
    <w:rsid w:val="00B14CCD"/>
    <w:rsid w:val="00B1548B"/>
    <w:rsid w:val="00B159E2"/>
    <w:rsid w:val="00B16E58"/>
    <w:rsid w:val="00B174B9"/>
    <w:rsid w:val="00B1757E"/>
    <w:rsid w:val="00B17D0B"/>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6F58"/>
    <w:rsid w:val="00B27381"/>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D4D"/>
    <w:rsid w:val="00B440A3"/>
    <w:rsid w:val="00B446D7"/>
    <w:rsid w:val="00B44811"/>
    <w:rsid w:val="00B449DA"/>
    <w:rsid w:val="00B44AA5"/>
    <w:rsid w:val="00B44BD8"/>
    <w:rsid w:val="00B4527C"/>
    <w:rsid w:val="00B45381"/>
    <w:rsid w:val="00B453AD"/>
    <w:rsid w:val="00B469C5"/>
    <w:rsid w:val="00B46D2D"/>
    <w:rsid w:val="00B47BFA"/>
    <w:rsid w:val="00B47F5B"/>
    <w:rsid w:val="00B50549"/>
    <w:rsid w:val="00B50E17"/>
    <w:rsid w:val="00B514AD"/>
    <w:rsid w:val="00B518F3"/>
    <w:rsid w:val="00B51AA2"/>
    <w:rsid w:val="00B51AF4"/>
    <w:rsid w:val="00B52001"/>
    <w:rsid w:val="00B521B3"/>
    <w:rsid w:val="00B52A50"/>
    <w:rsid w:val="00B52B5D"/>
    <w:rsid w:val="00B537AE"/>
    <w:rsid w:val="00B5381C"/>
    <w:rsid w:val="00B53ADD"/>
    <w:rsid w:val="00B540EE"/>
    <w:rsid w:val="00B54120"/>
    <w:rsid w:val="00B5483B"/>
    <w:rsid w:val="00B54D4A"/>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025"/>
    <w:rsid w:val="00B6610A"/>
    <w:rsid w:val="00B66683"/>
    <w:rsid w:val="00B669B8"/>
    <w:rsid w:val="00B6738E"/>
    <w:rsid w:val="00B6779D"/>
    <w:rsid w:val="00B67B14"/>
    <w:rsid w:val="00B67C36"/>
    <w:rsid w:val="00B708AB"/>
    <w:rsid w:val="00B709A7"/>
    <w:rsid w:val="00B70C17"/>
    <w:rsid w:val="00B70EA8"/>
    <w:rsid w:val="00B7105E"/>
    <w:rsid w:val="00B71396"/>
    <w:rsid w:val="00B7143D"/>
    <w:rsid w:val="00B715E3"/>
    <w:rsid w:val="00B720BC"/>
    <w:rsid w:val="00B72159"/>
    <w:rsid w:val="00B723B2"/>
    <w:rsid w:val="00B725F5"/>
    <w:rsid w:val="00B73A20"/>
    <w:rsid w:val="00B762A9"/>
    <w:rsid w:val="00B76DB9"/>
    <w:rsid w:val="00B77677"/>
    <w:rsid w:val="00B7774C"/>
    <w:rsid w:val="00B7786F"/>
    <w:rsid w:val="00B779C1"/>
    <w:rsid w:val="00B77F6A"/>
    <w:rsid w:val="00B80321"/>
    <w:rsid w:val="00B80918"/>
    <w:rsid w:val="00B80C05"/>
    <w:rsid w:val="00B80D72"/>
    <w:rsid w:val="00B8153D"/>
    <w:rsid w:val="00B8197F"/>
    <w:rsid w:val="00B821C6"/>
    <w:rsid w:val="00B82627"/>
    <w:rsid w:val="00B8498C"/>
    <w:rsid w:val="00B85260"/>
    <w:rsid w:val="00B852B9"/>
    <w:rsid w:val="00B864C9"/>
    <w:rsid w:val="00B86918"/>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4C4"/>
    <w:rsid w:val="00B96A46"/>
    <w:rsid w:val="00B96DDD"/>
    <w:rsid w:val="00B979D7"/>
    <w:rsid w:val="00B97AE5"/>
    <w:rsid w:val="00B97C6C"/>
    <w:rsid w:val="00B97E08"/>
    <w:rsid w:val="00BA10C2"/>
    <w:rsid w:val="00BA14A2"/>
    <w:rsid w:val="00BA1819"/>
    <w:rsid w:val="00BA1B37"/>
    <w:rsid w:val="00BA2C5A"/>
    <w:rsid w:val="00BA3376"/>
    <w:rsid w:val="00BA375F"/>
    <w:rsid w:val="00BA3993"/>
    <w:rsid w:val="00BA3B7E"/>
    <w:rsid w:val="00BA4208"/>
    <w:rsid w:val="00BA4854"/>
    <w:rsid w:val="00BA4C56"/>
    <w:rsid w:val="00BA588B"/>
    <w:rsid w:val="00BA6C61"/>
    <w:rsid w:val="00BA7980"/>
    <w:rsid w:val="00BB0DCC"/>
    <w:rsid w:val="00BB1743"/>
    <w:rsid w:val="00BB1746"/>
    <w:rsid w:val="00BB1EDD"/>
    <w:rsid w:val="00BB283F"/>
    <w:rsid w:val="00BB29E9"/>
    <w:rsid w:val="00BB2C14"/>
    <w:rsid w:val="00BB36D3"/>
    <w:rsid w:val="00BB4265"/>
    <w:rsid w:val="00BB4B7A"/>
    <w:rsid w:val="00BB4EFD"/>
    <w:rsid w:val="00BB5432"/>
    <w:rsid w:val="00BB5BBB"/>
    <w:rsid w:val="00BB5E3F"/>
    <w:rsid w:val="00BB6050"/>
    <w:rsid w:val="00BB7665"/>
    <w:rsid w:val="00BB7C9F"/>
    <w:rsid w:val="00BB7F30"/>
    <w:rsid w:val="00BC07C4"/>
    <w:rsid w:val="00BC0CE7"/>
    <w:rsid w:val="00BC0D6B"/>
    <w:rsid w:val="00BC212F"/>
    <w:rsid w:val="00BC2B10"/>
    <w:rsid w:val="00BC2C00"/>
    <w:rsid w:val="00BC2E50"/>
    <w:rsid w:val="00BC4612"/>
    <w:rsid w:val="00BC49A0"/>
    <w:rsid w:val="00BC4E44"/>
    <w:rsid w:val="00BC5B62"/>
    <w:rsid w:val="00BC5B80"/>
    <w:rsid w:val="00BC5F82"/>
    <w:rsid w:val="00BC6043"/>
    <w:rsid w:val="00BC607C"/>
    <w:rsid w:val="00BC73E7"/>
    <w:rsid w:val="00BD1355"/>
    <w:rsid w:val="00BD2150"/>
    <w:rsid w:val="00BD222B"/>
    <w:rsid w:val="00BD2326"/>
    <w:rsid w:val="00BD2373"/>
    <w:rsid w:val="00BD2944"/>
    <w:rsid w:val="00BD2BAB"/>
    <w:rsid w:val="00BD3114"/>
    <w:rsid w:val="00BD399C"/>
    <w:rsid w:val="00BD4670"/>
    <w:rsid w:val="00BD4C27"/>
    <w:rsid w:val="00BD4F54"/>
    <w:rsid w:val="00BD53E2"/>
    <w:rsid w:val="00BD599C"/>
    <w:rsid w:val="00BD5BE3"/>
    <w:rsid w:val="00BD6E3A"/>
    <w:rsid w:val="00BD7210"/>
    <w:rsid w:val="00BE011B"/>
    <w:rsid w:val="00BE0F2A"/>
    <w:rsid w:val="00BE0FCB"/>
    <w:rsid w:val="00BE1330"/>
    <w:rsid w:val="00BE28B2"/>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132"/>
    <w:rsid w:val="00BF0296"/>
    <w:rsid w:val="00BF0E8B"/>
    <w:rsid w:val="00BF2550"/>
    <w:rsid w:val="00BF2745"/>
    <w:rsid w:val="00BF3141"/>
    <w:rsid w:val="00BF34EA"/>
    <w:rsid w:val="00BF3E2A"/>
    <w:rsid w:val="00BF4ECF"/>
    <w:rsid w:val="00BF5182"/>
    <w:rsid w:val="00BF6728"/>
    <w:rsid w:val="00BF6EAB"/>
    <w:rsid w:val="00BF73EB"/>
    <w:rsid w:val="00C0005E"/>
    <w:rsid w:val="00C003A8"/>
    <w:rsid w:val="00C003E0"/>
    <w:rsid w:val="00C0082B"/>
    <w:rsid w:val="00C01805"/>
    <w:rsid w:val="00C019FD"/>
    <w:rsid w:val="00C01BC5"/>
    <w:rsid w:val="00C0259E"/>
    <w:rsid w:val="00C031BD"/>
    <w:rsid w:val="00C038BB"/>
    <w:rsid w:val="00C0416A"/>
    <w:rsid w:val="00C0493F"/>
    <w:rsid w:val="00C04F12"/>
    <w:rsid w:val="00C053AD"/>
    <w:rsid w:val="00C05E88"/>
    <w:rsid w:val="00C0605E"/>
    <w:rsid w:val="00C06232"/>
    <w:rsid w:val="00C067CE"/>
    <w:rsid w:val="00C06F4D"/>
    <w:rsid w:val="00C0799A"/>
    <w:rsid w:val="00C07E2E"/>
    <w:rsid w:val="00C10AE8"/>
    <w:rsid w:val="00C11AB2"/>
    <w:rsid w:val="00C128F5"/>
    <w:rsid w:val="00C12ADC"/>
    <w:rsid w:val="00C12BC0"/>
    <w:rsid w:val="00C13145"/>
    <w:rsid w:val="00C134C8"/>
    <w:rsid w:val="00C1366C"/>
    <w:rsid w:val="00C13B6E"/>
    <w:rsid w:val="00C1424E"/>
    <w:rsid w:val="00C14A66"/>
    <w:rsid w:val="00C14F86"/>
    <w:rsid w:val="00C156BB"/>
    <w:rsid w:val="00C160EC"/>
    <w:rsid w:val="00C163ED"/>
    <w:rsid w:val="00C16EB0"/>
    <w:rsid w:val="00C17596"/>
    <w:rsid w:val="00C17B58"/>
    <w:rsid w:val="00C17BE3"/>
    <w:rsid w:val="00C204CA"/>
    <w:rsid w:val="00C2058A"/>
    <w:rsid w:val="00C21673"/>
    <w:rsid w:val="00C218F1"/>
    <w:rsid w:val="00C21C45"/>
    <w:rsid w:val="00C21D0A"/>
    <w:rsid w:val="00C22BA4"/>
    <w:rsid w:val="00C23893"/>
    <w:rsid w:val="00C23DF7"/>
    <w:rsid w:val="00C241D5"/>
    <w:rsid w:val="00C243D2"/>
    <w:rsid w:val="00C245CE"/>
    <w:rsid w:val="00C24DAD"/>
    <w:rsid w:val="00C26460"/>
    <w:rsid w:val="00C26B1C"/>
    <w:rsid w:val="00C2759E"/>
    <w:rsid w:val="00C279CE"/>
    <w:rsid w:val="00C30459"/>
    <w:rsid w:val="00C30909"/>
    <w:rsid w:val="00C30B54"/>
    <w:rsid w:val="00C30C3D"/>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6CDC"/>
    <w:rsid w:val="00C37806"/>
    <w:rsid w:val="00C37F18"/>
    <w:rsid w:val="00C37FB1"/>
    <w:rsid w:val="00C4092A"/>
    <w:rsid w:val="00C40C0B"/>
    <w:rsid w:val="00C40F3D"/>
    <w:rsid w:val="00C41AE9"/>
    <w:rsid w:val="00C41C7E"/>
    <w:rsid w:val="00C41CA2"/>
    <w:rsid w:val="00C42501"/>
    <w:rsid w:val="00C4277B"/>
    <w:rsid w:val="00C4390B"/>
    <w:rsid w:val="00C43C46"/>
    <w:rsid w:val="00C44082"/>
    <w:rsid w:val="00C4504E"/>
    <w:rsid w:val="00C45396"/>
    <w:rsid w:val="00C45FC5"/>
    <w:rsid w:val="00C46308"/>
    <w:rsid w:val="00C4703D"/>
    <w:rsid w:val="00C470B3"/>
    <w:rsid w:val="00C4753A"/>
    <w:rsid w:val="00C4772A"/>
    <w:rsid w:val="00C47AF9"/>
    <w:rsid w:val="00C50B2A"/>
    <w:rsid w:val="00C51461"/>
    <w:rsid w:val="00C52C93"/>
    <w:rsid w:val="00C5345A"/>
    <w:rsid w:val="00C53512"/>
    <w:rsid w:val="00C53645"/>
    <w:rsid w:val="00C53A79"/>
    <w:rsid w:val="00C53B68"/>
    <w:rsid w:val="00C54573"/>
    <w:rsid w:val="00C5621E"/>
    <w:rsid w:val="00C56C4D"/>
    <w:rsid w:val="00C56D83"/>
    <w:rsid w:val="00C57346"/>
    <w:rsid w:val="00C57F0A"/>
    <w:rsid w:val="00C60EE3"/>
    <w:rsid w:val="00C6169C"/>
    <w:rsid w:val="00C6254C"/>
    <w:rsid w:val="00C62D21"/>
    <w:rsid w:val="00C635CB"/>
    <w:rsid w:val="00C641C5"/>
    <w:rsid w:val="00C6476B"/>
    <w:rsid w:val="00C6479B"/>
    <w:rsid w:val="00C64845"/>
    <w:rsid w:val="00C64B73"/>
    <w:rsid w:val="00C64E56"/>
    <w:rsid w:val="00C65596"/>
    <w:rsid w:val="00C65946"/>
    <w:rsid w:val="00C66E59"/>
    <w:rsid w:val="00C66F4F"/>
    <w:rsid w:val="00C67A4E"/>
    <w:rsid w:val="00C67C02"/>
    <w:rsid w:val="00C67D03"/>
    <w:rsid w:val="00C67EB5"/>
    <w:rsid w:val="00C67EFA"/>
    <w:rsid w:val="00C70A10"/>
    <w:rsid w:val="00C70D95"/>
    <w:rsid w:val="00C72BBC"/>
    <w:rsid w:val="00C73147"/>
    <w:rsid w:val="00C7357D"/>
    <w:rsid w:val="00C737C2"/>
    <w:rsid w:val="00C73FF5"/>
    <w:rsid w:val="00C743DF"/>
    <w:rsid w:val="00C749B9"/>
    <w:rsid w:val="00C74C3E"/>
    <w:rsid w:val="00C75F8E"/>
    <w:rsid w:val="00C75FB8"/>
    <w:rsid w:val="00C765E5"/>
    <w:rsid w:val="00C76D92"/>
    <w:rsid w:val="00C76FC1"/>
    <w:rsid w:val="00C772AA"/>
    <w:rsid w:val="00C77714"/>
    <w:rsid w:val="00C77E3C"/>
    <w:rsid w:val="00C77F1B"/>
    <w:rsid w:val="00C8267F"/>
    <w:rsid w:val="00C82B65"/>
    <w:rsid w:val="00C82D94"/>
    <w:rsid w:val="00C82FA9"/>
    <w:rsid w:val="00C83465"/>
    <w:rsid w:val="00C83C97"/>
    <w:rsid w:val="00C8460D"/>
    <w:rsid w:val="00C8489A"/>
    <w:rsid w:val="00C850C4"/>
    <w:rsid w:val="00C862AA"/>
    <w:rsid w:val="00C86C76"/>
    <w:rsid w:val="00C870F6"/>
    <w:rsid w:val="00C87F97"/>
    <w:rsid w:val="00C900ED"/>
    <w:rsid w:val="00C90CF9"/>
    <w:rsid w:val="00C90D9F"/>
    <w:rsid w:val="00C90DBF"/>
    <w:rsid w:val="00C91B23"/>
    <w:rsid w:val="00C91FAE"/>
    <w:rsid w:val="00C921E3"/>
    <w:rsid w:val="00C93140"/>
    <w:rsid w:val="00C93148"/>
    <w:rsid w:val="00C935A8"/>
    <w:rsid w:val="00C93D29"/>
    <w:rsid w:val="00C93E46"/>
    <w:rsid w:val="00C95712"/>
    <w:rsid w:val="00C95A53"/>
    <w:rsid w:val="00C967EA"/>
    <w:rsid w:val="00C9692C"/>
    <w:rsid w:val="00C97288"/>
    <w:rsid w:val="00CA00B3"/>
    <w:rsid w:val="00CA0214"/>
    <w:rsid w:val="00CA02C6"/>
    <w:rsid w:val="00CA030B"/>
    <w:rsid w:val="00CA0B13"/>
    <w:rsid w:val="00CA123D"/>
    <w:rsid w:val="00CA132C"/>
    <w:rsid w:val="00CA1920"/>
    <w:rsid w:val="00CA1E73"/>
    <w:rsid w:val="00CA2819"/>
    <w:rsid w:val="00CA3ADE"/>
    <w:rsid w:val="00CA44E0"/>
    <w:rsid w:val="00CA4742"/>
    <w:rsid w:val="00CA48C4"/>
    <w:rsid w:val="00CA4CFB"/>
    <w:rsid w:val="00CA5D65"/>
    <w:rsid w:val="00CA6B50"/>
    <w:rsid w:val="00CA6C92"/>
    <w:rsid w:val="00CA78C1"/>
    <w:rsid w:val="00CB048B"/>
    <w:rsid w:val="00CB08F0"/>
    <w:rsid w:val="00CB0A6F"/>
    <w:rsid w:val="00CB0F3C"/>
    <w:rsid w:val="00CB19D7"/>
    <w:rsid w:val="00CB2D4D"/>
    <w:rsid w:val="00CB3619"/>
    <w:rsid w:val="00CB3640"/>
    <w:rsid w:val="00CB45B9"/>
    <w:rsid w:val="00CB4926"/>
    <w:rsid w:val="00CB4D1A"/>
    <w:rsid w:val="00CB5087"/>
    <w:rsid w:val="00CB586E"/>
    <w:rsid w:val="00CB5963"/>
    <w:rsid w:val="00CB5B17"/>
    <w:rsid w:val="00CB629F"/>
    <w:rsid w:val="00CB68B2"/>
    <w:rsid w:val="00CB6A0D"/>
    <w:rsid w:val="00CB797F"/>
    <w:rsid w:val="00CC0A92"/>
    <w:rsid w:val="00CC0ABF"/>
    <w:rsid w:val="00CC0C83"/>
    <w:rsid w:val="00CC120E"/>
    <w:rsid w:val="00CC1B46"/>
    <w:rsid w:val="00CC27A9"/>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0FB4"/>
    <w:rsid w:val="00CD10B1"/>
    <w:rsid w:val="00CD1764"/>
    <w:rsid w:val="00CD23D3"/>
    <w:rsid w:val="00CD29A8"/>
    <w:rsid w:val="00CD3078"/>
    <w:rsid w:val="00CD369B"/>
    <w:rsid w:val="00CD3EC1"/>
    <w:rsid w:val="00CD414C"/>
    <w:rsid w:val="00CD4161"/>
    <w:rsid w:val="00CD4422"/>
    <w:rsid w:val="00CD58A8"/>
    <w:rsid w:val="00CD6C95"/>
    <w:rsid w:val="00CD6DE1"/>
    <w:rsid w:val="00CD7741"/>
    <w:rsid w:val="00CD78AA"/>
    <w:rsid w:val="00CD7D60"/>
    <w:rsid w:val="00CD7E3B"/>
    <w:rsid w:val="00CE0BC5"/>
    <w:rsid w:val="00CE1212"/>
    <w:rsid w:val="00CE18FF"/>
    <w:rsid w:val="00CE1F31"/>
    <w:rsid w:val="00CE2161"/>
    <w:rsid w:val="00CE36F7"/>
    <w:rsid w:val="00CE442A"/>
    <w:rsid w:val="00CE44E3"/>
    <w:rsid w:val="00CE4710"/>
    <w:rsid w:val="00CE4BA4"/>
    <w:rsid w:val="00CE5478"/>
    <w:rsid w:val="00CE6A46"/>
    <w:rsid w:val="00CE6D35"/>
    <w:rsid w:val="00CE77C1"/>
    <w:rsid w:val="00CE7B3A"/>
    <w:rsid w:val="00CE7F3E"/>
    <w:rsid w:val="00CF00C1"/>
    <w:rsid w:val="00CF00FC"/>
    <w:rsid w:val="00CF07B4"/>
    <w:rsid w:val="00CF0BDA"/>
    <w:rsid w:val="00CF1906"/>
    <w:rsid w:val="00CF1F5E"/>
    <w:rsid w:val="00CF2844"/>
    <w:rsid w:val="00CF2AED"/>
    <w:rsid w:val="00CF2B27"/>
    <w:rsid w:val="00CF2CB3"/>
    <w:rsid w:val="00CF38B9"/>
    <w:rsid w:val="00CF487A"/>
    <w:rsid w:val="00CF4C9D"/>
    <w:rsid w:val="00CF55CC"/>
    <w:rsid w:val="00CF5688"/>
    <w:rsid w:val="00CF5D61"/>
    <w:rsid w:val="00CF5E6E"/>
    <w:rsid w:val="00CF6221"/>
    <w:rsid w:val="00CF783E"/>
    <w:rsid w:val="00CF7FFC"/>
    <w:rsid w:val="00D00944"/>
    <w:rsid w:val="00D00EAF"/>
    <w:rsid w:val="00D00EB5"/>
    <w:rsid w:val="00D00F00"/>
    <w:rsid w:val="00D014BE"/>
    <w:rsid w:val="00D01851"/>
    <w:rsid w:val="00D02107"/>
    <w:rsid w:val="00D0264B"/>
    <w:rsid w:val="00D0396C"/>
    <w:rsid w:val="00D039B4"/>
    <w:rsid w:val="00D041C2"/>
    <w:rsid w:val="00D047A8"/>
    <w:rsid w:val="00D05046"/>
    <w:rsid w:val="00D051C6"/>
    <w:rsid w:val="00D054FE"/>
    <w:rsid w:val="00D055A1"/>
    <w:rsid w:val="00D05687"/>
    <w:rsid w:val="00D05BD4"/>
    <w:rsid w:val="00D06D63"/>
    <w:rsid w:val="00D074F4"/>
    <w:rsid w:val="00D07609"/>
    <w:rsid w:val="00D07718"/>
    <w:rsid w:val="00D078A7"/>
    <w:rsid w:val="00D1003D"/>
    <w:rsid w:val="00D10276"/>
    <w:rsid w:val="00D10455"/>
    <w:rsid w:val="00D10546"/>
    <w:rsid w:val="00D10DCA"/>
    <w:rsid w:val="00D10E78"/>
    <w:rsid w:val="00D10F16"/>
    <w:rsid w:val="00D11D24"/>
    <w:rsid w:val="00D1242D"/>
    <w:rsid w:val="00D132BA"/>
    <w:rsid w:val="00D13335"/>
    <w:rsid w:val="00D13407"/>
    <w:rsid w:val="00D13994"/>
    <w:rsid w:val="00D14336"/>
    <w:rsid w:val="00D14355"/>
    <w:rsid w:val="00D147AC"/>
    <w:rsid w:val="00D16005"/>
    <w:rsid w:val="00D167DD"/>
    <w:rsid w:val="00D1682E"/>
    <w:rsid w:val="00D17704"/>
    <w:rsid w:val="00D209E9"/>
    <w:rsid w:val="00D21DCF"/>
    <w:rsid w:val="00D21DDD"/>
    <w:rsid w:val="00D2210F"/>
    <w:rsid w:val="00D22658"/>
    <w:rsid w:val="00D228D4"/>
    <w:rsid w:val="00D2291F"/>
    <w:rsid w:val="00D2314C"/>
    <w:rsid w:val="00D24836"/>
    <w:rsid w:val="00D2539E"/>
    <w:rsid w:val="00D25F22"/>
    <w:rsid w:val="00D26366"/>
    <w:rsid w:val="00D2644C"/>
    <w:rsid w:val="00D266F8"/>
    <w:rsid w:val="00D26AB5"/>
    <w:rsid w:val="00D271F6"/>
    <w:rsid w:val="00D27440"/>
    <w:rsid w:val="00D3029C"/>
    <w:rsid w:val="00D30743"/>
    <w:rsid w:val="00D308E2"/>
    <w:rsid w:val="00D31310"/>
    <w:rsid w:val="00D32560"/>
    <w:rsid w:val="00D325EB"/>
    <w:rsid w:val="00D33B67"/>
    <w:rsid w:val="00D34863"/>
    <w:rsid w:val="00D34A89"/>
    <w:rsid w:val="00D35CD4"/>
    <w:rsid w:val="00D35CF6"/>
    <w:rsid w:val="00D35E3C"/>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47051"/>
    <w:rsid w:val="00D503A1"/>
    <w:rsid w:val="00D50C98"/>
    <w:rsid w:val="00D5102A"/>
    <w:rsid w:val="00D513BA"/>
    <w:rsid w:val="00D514DF"/>
    <w:rsid w:val="00D521F1"/>
    <w:rsid w:val="00D52ED0"/>
    <w:rsid w:val="00D531CA"/>
    <w:rsid w:val="00D5339B"/>
    <w:rsid w:val="00D5372E"/>
    <w:rsid w:val="00D53864"/>
    <w:rsid w:val="00D54061"/>
    <w:rsid w:val="00D54237"/>
    <w:rsid w:val="00D54325"/>
    <w:rsid w:val="00D54397"/>
    <w:rsid w:val="00D545B8"/>
    <w:rsid w:val="00D54F55"/>
    <w:rsid w:val="00D55149"/>
    <w:rsid w:val="00D556CD"/>
    <w:rsid w:val="00D55B93"/>
    <w:rsid w:val="00D564F8"/>
    <w:rsid w:val="00D5726D"/>
    <w:rsid w:val="00D57457"/>
    <w:rsid w:val="00D57AF6"/>
    <w:rsid w:val="00D57FAC"/>
    <w:rsid w:val="00D60509"/>
    <w:rsid w:val="00D6078B"/>
    <w:rsid w:val="00D61503"/>
    <w:rsid w:val="00D61D1B"/>
    <w:rsid w:val="00D6245D"/>
    <w:rsid w:val="00D639E1"/>
    <w:rsid w:val="00D63F1B"/>
    <w:rsid w:val="00D641DE"/>
    <w:rsid w:val="00D647BE"/>
    <w:rsid w:val="00D65669"/>
    <w:rsid w:val="00D65954"/>
    <w:rsid w:val="00D659E2"/>
    <w:rsid w:val="00D673E6"/>
    <w:rsid w:val="00D6758D"/>
    <w:rsid w:val="00D67973"/>
    <w:rsid w:val="00D67C56"/>
    <w:rsid w:val="00D71DF1"/>
    <w:rsid w:val="00D71ED7"/>
    <w:rsid w:val="00D72293"/>
    <w:rsid w:val="00D72B06"/>
    <w:rsid w:val="00D72C37"/>
    <w:rsid w:val="00D72FD9"/>
    <w:rsid w:val="00D734C2"/>
    <w:rsid w:val="00D73DA1"/>
    <w:rsid w:val="00D74E69"/>
    <w:rsid w:val="00D7533B"/>
    <w:rsid w:val="00D755B4"/>
    <w:rsid w:val="00D75771"/>
    <w:rsid w:val="00D759F4"/>
    <w:rsid w:val="00D7648B"/>
    <w:rsid w:val="00D770BC"/>
    <w:rsid w:val="00D77524"/>
    <w:rsid w:val="00D77720"/>
    <w:rsid w:val="00D779D2"/>
    <w:rsid w:val="00D81048"/>
    <w:rsid w:val="00D816E3"/>
    <w:rsid w:val="00D82486"/>
    <w:rsid w:val="00D83A6C"/>
    <w:rsid w:val="00D84343"/>
    <w:rsid w:val="00D848C1"/>
    <w:rsid w:val="00D84983"/>
    <w:rsid w:val="00D84E7F"/>
    <w:rsid w:val="00D85124"/>
    <w:rsid w:val="00D85E2D"/>
    <w:rsid w:val="00D86B38"/>
    <w:rsid w:val="00D86C7E"/>
    <w:rsid w:val="00D87540"/>
    <w:rsid w:val="00D87C37"/>
    <w:rsid w:val="00D87E00"/>
    <w:rsid w:val="00D9044B"/>
    <w:rsid w:val="00D90532"/>
    <w:rsid w:val="00D90E92"/>
    <w:rsid w:val="00D91374"/>
    <w:rsid w:val="00D914AC"/>
    <w:rsid w:val="00D91BF7"/>
    <w:rsid w:val="00D91F03"/>
    <w:rsid w:val="00D91F54"/>
    <w:rsid w:val="00D92140"/>
    <w:rsid w:val="00D92788"/>
    <w:rsid w:val="00D92BED"/>
    <w:rsid w:val="00D93968"/>
    <w:rsid w:val="00D947B5"/>
    <w:rsid w:val="00D94D42"/>
    <w:rsid w:val="00D94E6E"/>
    <w:rsid w:val="00D958F6"/>
    <w:rsid w:val="00D95985"/>
    <w:rsid w:val="00D95B53"/>
    <w:rsid w:val="00D969AD"/>
    <w:rsid w:val="00D97527"/>
    <w:rsid w:val="00D9799A"/>
    <w:rsid w:val="00D97B35"/>
    <w:rsid w:val="00DA00CB"/>
    <w:rsid w:val="00DA0496"/>
    <w:rsid w:val="00DA05C8"/>
    <w:rsid w:val="00DA06AB"/>
    <w:rsid w:val="00DA0FBE"/>
    <w:rsid w:val="00DA1605"/>
    <w:rsid w:val="00DA2967"/>
    <w:rsid w:val="00DA2B34"/>
    <w:rsid w:val="00DA3F43"/>
    <w:rsid w:val="00DA519B"/>
    <w:rsid w:val="00DA5B99"/>
    <w:rsid w:val="00DA6383"/>
    <w:rsid w:val="00DA6B93"/>
    <w:rsid w:val="00DA6BE6"/>
    <w:rsid w:val="00DA73B7"/>
    <w:rsid w:val="00DA742E"/>
    <w:rsid w:val="00DA7AA6"/>
    <w:rsid w:val="00DB10E0"/>
    <w:rsid w:val="00DB11FF"/>
    <w:rsid w:val="00DB1982"/>
    <w:rsid w:val="00DB1AA9"/>
    <w:rsid w:val="00DB4126"/>
    <w:rsid w:val="00DB4257"/>
    <w:rsid w:val="00DB4D11"/>
    <w:rsid w:val="00DB5413"/>
    <w:rsid w:val="00DB5925"/>
    <w:rsid w:val="00DB5D15"/>
    <w:rsid w:val="00DB64C2"/>
    <w:rsid w:val="00DB675A"/>
    <w:rsid w:val="00DB7631"/>
    <w:rsid w:val="00DB798E"/>
    <w:rsid w:val="00DB7E0C"/>
    <w:rsid w:val="00DC02A5"/>
    <w:rsid w:val="00DC090B"/>
    <w:rsid w:val="00DC0A23"/>
    <w:rsid w:val="00DC1740"/>
    <w:rsid w:val="00DC1B17"/>
    <w:rsid w:val="00DC1CC3"/>
    <w:rsid w:val="00DC1E14"/>
    <w:rsid w:val="00DC21BA"/>
    <w:rsid w:val="00DC2413"/>
    <w:rsid w:val="00DC2D09"/>
    <w:rsid w:val="00DC3A30"/>
    <w:rsid w:val="00DC3B59"/>
    <w:rsid w:val="00DC3BEC"/>
    <w:rsid w:val="00DC48F8"/>
    <w:rsid w:val="00DC50A7"/>
    <w:rsid w:val="00DC5A46"/>
    <w:rsid w:val="00DC67D7"/>
    <w:rsid w:val="00DC6DE1"/>
    <w:rsid w:val="00DC7DE2"/>
    <w:rsid w:val="00DD01D7"/>
    <w:rsid w:val="00DD0518"/>
    <w:rsid w:val="00DD0932"/>
    <w:rsid w:val="00DD1EA4"/>
    <w:rsid w:val="00DD2450"/>
    <w:rsid w:val="00DD26A4"/>
    <w:rsid w:val="00DD2865"/>
    <w:rsid w:val="00DD2879"/>
    <w:rsid w:val="00DD2E64"/>
    <w:rsid w:val="00DD3482"/>
    <w:rsid w:val="00DD359B"/>
    <w:rsid w:val="00DD3BB8"/>
    <w:rsid w:val="00DD4875"/>
    <w:rsid w:val="00DD4A6A"/>
    <w:rsid w:val="00DD4FA9"/>
    <w:rsid w:val="00DD609C"/>
    <w:rsid w:val="00DD60F4"/>
    <w:rsid w:val="00DD6F40"/>
    <w:rsid w:val="00DD726A"/>
    <w:rsid w:val="00DD735A"/>
    <w:rsid w:val="00DD7B4E"/>
    <w:rsid w:val="00DE18F5"/>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B5A"/>
    <w:rsid w:val="00DF5CC9"/>
    <w:rsid w:val="00DF5F26"/>
    <w:rsid w:val="00DF61BB"/>
    <w:rsid w:val="00DF7C00"/>
    <w:rsid w:val="00E00333"/>
    <w:rsid w:val="00E0086B"/>
    <w:rsid w:val="00E00A18"/>
    <w:rsid w:val="00E012FD"/>
    <w:rsid w:val="00E017B0"/>
    <w:rsid w:val="00E01DB3"/>
    <w:rsid w:val="00E025CE"/>
    <w:rsid w:val="00E0337B"/>
    <w:rsid w:val="00E033A1"/>
    <w:rsid w:val="00E0341F"/>
    <w:rsid w:val="00E037A6"/>
    <w:rsid w:val="00E03A0C"/>
    <w:rsid w:val="00E03E1C"/>
    <w:rsid w:val="00E04C3B"/>
    <w:rsid w:val="00E052C5"/>
    <w:rsid w:val="00E054CB"/>
    <w:rsid w:val="00E059EE"/>
    <w:rsid w:val="00E05BC3"/>
    <w:rsid w:val="00E07EEA"/>
    <w:rsid w:val="00E103AE"/>
    <w:rsid w:val="00E12507"/>
    <w:rsid w:val="00E13562"/>
    <w:rsid w:val="00E1405E"/>
    <w:rsid w:val="00E14231"/>
    <w:rsid w:val="00E143EB"/>
    <w:rsid w:val="00E14533"/>
    <w:rsid w:val="00E1457E"/>
    <w:rsid w:val="00E14C83"/>
    <w:rsid w:val="00E15783"/>
    <w:rsid w:val="00E1593B"/>
    <w:rsid w:val="00E162AF"/>
    <w:rsid w:val="00E2097B"/>
    <w:rsid w:val="00E20F6E"/>
    <w:rsid w:val="00E21AA8"/>
    <w:rsid w:val="00E225CB"/>
    <w:rsid w:val="00E22BB2"/>
    <w:rsid w:val="00E22FFC"/>
    <w:rsid w:val="00E2387C"/>
    <w:rsid w:val="00E238DB"/>
    <w:rsid w:val="00E2439D"/>
    <w:rsid w:val="00E244A0"/>
    <w:rsid w:val="00E24793"/>
    <w:rsid w:val="00E24C61"/>
    <w:rsid w:val="00E25847"/>
    <w:rsid w:val="00E25D1D"/>
    <w:rsid w:val="00E261A1"/>
    <w:rsid w:val="00E268E9"/>
    <w:rsid w:val="00E27407"/>
    <w:rsid w:val="00E27F05"/>
    <w:rsid w:val="00E3066C"/>
    <w:rsid w:val="00E31BD4"/>
    <w:rsid w:val="00E31C29"/>
    <w:rsid w:val="00E321B1"/>
    <w:rsid w:val="00E32DD8"/>
    <w:rsid w:val="00E334D7"/>
    <w:rsid w:val="00E33D2F"/>
    <w:rsid w:val="00E34C6C"/>
    <w:rsid w:val="00E34CD2"/>
    <w:rsid w:val="00E34F5B"/>
    <w:rsid w:val="00E34FEE"/>
    <w:rsid w:val="00E359A9"/>
    <w:rsid w:val="00E35A22"/>
    <w:rsid w:val="00E35BBD"/>
    <w:rsid w:val="00E3602A"/>
    <w:rsid w:val="00E36137"/>
    <w:rsid w:val="00E36162"/>
    <w:rsid w:val="00E362E6"/>
    <w:rsid w:val="00E36822"/>
    <w:rsid w:val="00E36F3E"/>
    <w:rsid w:val="00E37AB8"/>
    <w:rsid w:val="00E40BD5"/>
    <w:rsid w:val="00E40CF9"/>
    <w:rsid w:val="00E4144F"/>
    <w:rsid w:val="00E41CB0"/>
    <w:rsid w:val="00E41CFC"/>
    <w:rsid w:val="00E41E10"/>
    <w:rsid w:val="00E424FB"/>
    <w:rsid w:val="00E4271C"/>
    <w:rsid w:val="00E42F76"/>
    <w:rsid w:val="00E4359B"/>
    <w:rsid w:val="00E43621"/>
    <w:rsid w:val="00E436E4"/>
    <w:rsid w:val="00E444A8"/>
    <w:rsid w:val="00E44C02"/>
    <w:rsid w:val="00E45615"/>
    <w:rsid w:val="00E456F1"/>
    <w:rsid w:val="00E45D5B"/>
    <w:rsid w:val="00E462F2"/>
    <w:rsid w:val="00E468E4"/>
    <w:rsid w:val="00E469A2"/>
    <w:rsid w:val="00E46DEC"/>
    <w:rsid w:val="00E471DC"/>
    <w:rsid w:val="00E47BF2"/>
    <w:rsid w:val="00E51112"/>
    <w:rsid w:val="00E514D5"/>
    <w:rsid w:val="00E5297A"/>
    <w:rsid w:val="00E529C4"/>
    <w:rsid w:val="00E52B0D"/>
    <w:rsid w:val="00E53103"/>
    <w:rsid w:val="00E53A3B"/>
    <w:rsid w:val="00E53A40"/>
    <w:rsid w:val="00E53FD6"/>
    <w:rsid w:val="00E55142"/>
    <w:rsid w:val="00E55162"/>
    <w:rsid w:val="00E551A8"/>
    <w:rsid w:val="00E553EE"/>
    <w:rsid w:val="00E55639"/>
    <w:rsid w:val="00E5608B"/>
    <w:rsid w:val="00E563F6"/>
    <w:rsid w:val="00E5652F"/>
    <w:rsid w:val="00E567FC"/>
    <w:rsid w:val="00E569C1"/>
    <w:rsid w:val="00E56F14"/>
    <w:rsid w:val="00E5710D"/>
    <w:rsid w:val="00E573EB"/>
    <w:rsid w:val="00E578C3"/>
    <w:rsid w:val="00E6075C"/>
    <w:rsid w:val="00E60863"/>
    <w:rsid w:val="00E60F01"/>
    <w:rsid w:val="00E61888"/>
    <w:rsid w:val="00E61E60"/>
    <w:rsid w:val="00E625D4"/>
    <w:rsid w:val="00E63720"/>
    <w:rsid w:val="00E6372A"/>
    <w:rsid w:val="00E63F3A"/>
    <w:rsid w:val="00E64273"/>
    <w:rsid w:val="00E64436"/>
    <w:rsid w:val="00E65225"/>
    <w:rsid w:val="00E65F22"/>
    <w:rsid w:val="00E66692"/>
    <w:rsid w:val="00E667DE"/>
    <w:rsid w:val="00E66A23"/>
    <w:rsid w:val="00E67405"/>
    <w:rsid w:val="00E6765C"/>
    <w:rsid w:val="00E678B7"/>
    <w:rsid w:val="00E70575"/>
    <w:rsid w:val="00E70661"/>
    <w:rsid w:val="00E70B86"/>
    <w:rsid w:val="00E70D57"/>
    <w:rsid w:val="00E70D96"/>
    <w:rsid w:val="00E7102D"/>
    <w:rsid w:val="00E71669"/>
    <w:rsid w:val="00E71B6D"/>
    <w:rsid w:val="00E71C9A"/>
    <w:rsid w:val="00E72376"/>
    <w:rsid w:val="00E72D9B"/>
    <w:rsid w:val="00E73069"/>
    <w:rsid w:val="00E73A59"/>
    <w:rsid w:val="00E73ADC"/>
    <w:rsid w:val="00E741D0"/>
    <w:rsid w:val="00E74605"/>
    <w:rsid w:val="00E749E6"/>
    <w:rsid w:val="00E74A53"/>
    <w:rsid w:val="00E74AE2"/>
    <w:rsid w:val="00E7609C"/>
    <w:rsid w:val="00E762AF"/>
    <w:rsid w:val="00E771F4"/>
    <w:rsid w:val="00E7785E"/>
    <w:rsid w:val="00E8056B"/>
    <w:rsid w:val="00E81265"/>
    <w:rsid w:val="00E8148F"/>
    <w:rsid w:val="00E81AE3"/>
    <w:rsid w:val="00E81E99"/>
    <w:rsid w:val="00E82327"/>
    <w:rsid w:val="00E82625"/>
    <w:rsid w:val="00E83655"/>
    <w:rsid w:val="00E83A26"/>
    <w:rsid w:val="00E83BFB"/>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4B7"/>
    <w:rsid w:val="00E9321D"/>
    <w:rsid w:val="00E93A4E"/>
    <w:rsid w:val="00E9452C"/>
    <w:rsid w:val="00E94CBA"/>
    <w:rsid w:val="00E95182"/>
    <w:rsid w:val="00E9523F"/>
    <w:rsid w:val="00E9534B"/>
    <w:rsid w:val="00E959E6"/>
    <w:rsid w:val="00E96008"/>
    <w:rsid w:val="00E9625B"/>
    <w:rsid w:val="00E96358"/>
    <w:rsid w:val="00E96BBB"/>
    <w:rsid w:val="00E96C24"/>
    <w:rsid w:val="00E97022"/>
    <w:rsid w:val="00E9703C"/>
    <w:rsid w:val="00E97A26"/>
    <w:rsid w:val="00EA0466"/>
    <w:rsid w:val="00EA0AFB"/>
    <w:rsid w:val="00EA0C4A"/>
    <w:rsid w:val="00EA123A"/>
    <w:rsid w:val="00EA159D"/>
    <w:rsid w:val="00EA1A1B"/>
    <w:rsid w:val="00EA2910"/>
    <w:rsid w:val="00EA2B5F"/>
    <w:rsid w:val="00EA2B7F"/>
    <w:rsid w:val="00EA2C64"/>
    <w:rsid w:val="00EA3762"/>
    <w:rsid w:val="00EA45F3"/>
    <w:rsid w:val="00EA5015"/>
    <w:rsid w:val="00EA5212"/>
    <w:rsid w:val="00EA522D"/>
    <w:rsid w:val="00EA5C10"/>
    <w:rsid w:val="00EA6058"/>
    <w:rsid w:val="00EA6947"/>
    <w:rsid w:val="00EA6BA0"/>
    <w:rsid w:val="00EA6DAD"/>
    <w:rsid w:val="00EA7488"/>
    <w:rsid w:val="00EB068F"/>
    <w:rsid w:val="00EB1B4D"/>
    <w:rsid w:val="00EB1B89"/>
    <w:rsid w:val="00EB2519"/>
    <w:rsid w:val="00EB26C0"/>
    <w:rsid w:val="00EB321F"/>
    <w:rsid w:val="00EB3393"/>
    <w:rsid w:val="00EB38E2"/>
    <w:rsid w:val="00EB3A88"/>
    <w:rsid w:val="00EB3CF2"/>
    <w:rsid w:val="00EB41AA"/>
    <w:rsid w:val="00EB42CF"/>
    <w:rsid w:val="00EB4594"/>
    <w:rsid w:val="00EB5335"/>
    <w:rsid w:val="00EB5398"/>
    <w:rsid w:val="00EB5AA2"/>
    <w:rsid w:val="00EB5CCF"/>
    <w:rsid w:val="00EB5EDE"/>
    <w:rsid w:val="00EB6143"/>
    <w:rsid w:val="00EB67F6"/>
    <w:rsid w:val="00EB6C11"/>
    <w:rsid w:val="00EB714D"/>
    <w:rsid w:val="00EB7B80"/>
    <w:rsid w:val="00EB7CF1"/>
    <w:rsid w:val="00EB7DFD"/>
    <w:rsid w:val="00EC037A"/>
    <w:rsid w:val="00EC0425"/>
    <w:rsid w:val="00EC0486"/>
    <w:rsid w:val="00EC0AA0"/>
    <w:rsid w:val="00EC0D7F"/>
    <w:rsid w:val="00EC11EA"/>
    <w:rsid w:val="00EC14F9"/>
    <w:rsid w:val="00EC14FC"/>
    <w:rsid w:val="00EC1F86"/>
    <w:rsid w:val="00EC27ED"/>
    <w:rsid w:val="00EC2EF2"/>
    <w:rsid w:val="00EC33C0"/>
    <w:rsid w:val="00EC51D3"/>
    <w:rsid w:val="00EC5574"/>
    <w:rsid w:val="00EC5C94"/>
    <w:rsid w:val="00EC5E9C"/>
    <w:rsid w:val="00EC6847"/>
    <w:rsid w:val="00EC6F36"/>
    <w:rsid w:val="00ED0550"/>
    <w:rsid w:val="00ED0E95"/>
    <w:rsid w:val="00ED1291"/>
    <w:rsid w:val="00ED13B1"/>
    <w:rsid w:val="00ED1894"/>
    <w:rsid w:val="00ED1D49"/>
    <w:rsid w:val="00ED2021"/>
    <w:rsid w:val="00ED2161"/>
    <w:rsid w:val="00ED277E"/>
    <w:rsid w:val="00ED2B28"/>
    <w:rsid w:val="00ED2C75"/>
    <w:rsid w:val="00ED32C1"/>
    <w:rsid w:val="00ED34FE"/>
    <w:rsid w:val="00ED3D25"/>
    <w:rsid w:val="00ED3DE6"/>
    <w:rsid w:val="00ED4213"/>
    <w:rsid w:val="00ED4470"/>
    <w:rsid w:val="00ED453F"/>
    <w:rsid w:val="00ED45FE"/>
    <w:rsid w:val="00ED4CD0"/>
    <w:rsid w:val="00ED5287"/>
    <w:rsid w:val="00ED5739"/>
    <w:rsid w:val="00ED686F"/>
    <w:rsid w:val="00ED68B5"/>
    <w:rsid w:val="00ED6A29"/>
    <w:rsid w:val="00ED6E1C"/>
    <w:rsid w:val="00ED7233"/>
    <w:rsid w:val="00ED7728"/>
    <w:rsid w:val="00ED7874"/>
    <w:rsid w:val="00ED7AAA"/>
    <w:rsid w:val="00EE1648"/>
    <w:rsid w:val="00EE1A79"/>
    <w:rsid w:val="00EE1EE6"/>
    <w:rsid w:val="00EE3031"/>
    <w:rsid w:val="00EE32E7"/>
    <w:rsid w:val="00EE36FA"/>
    <w:rsid w:val="00EE4D21"/>
    <w:rsid w:val="00EE4D7C"/>
    <w:rsid w:val="00EE5528"/>
    <w:rsid w:val="00EE5C13"/>
    <w:rsid w:val="00EE630C"/>
    <w:rsid w:val="00EE6B9C"/>
    <w:rsid w:val="00EE6D2C"/>
    <w:rsid w:val="00EE73F0"/>
    <w:rsid w:val="00EE746E"/>
    <w:rsid w:val="00EF03DD"/>
    <w:rsid w:val="00EF178B"/>
    <w:rsid w:val="00EF1F2D"/>
    <w:rsid w:val="00EF2605"/>
    <w:rsid w:val="00EF2942"/>
    <w:rsid w:val="00EF2E5D"/>
    <w:rsid w:val="00EF3D40"/>
    <w:rsid w:val="00EF4826"/>
    <w:rsid w:val="00EF4A78"/>
    <w:rsid w:val="00EF5711"/>
    <w:rsid w:val="00EF62BE"/>
    <w:rsid w:val="00EF633A"/>
    <w:rsid w:val="00EF6BF0"/>
    <w:rsid w:val="00EF6D46"/>
    <w:rsid w:val="00EF6E53"/>
    <w:rsid w:val="00EF70BB"/>
    <w:rsid w:val="00EF7131"/>
    <w:rsid w:val="00EF7F43"/>
    <w:rsid w:val="00F00346"/>
    <w:rsid w:val="00F00B24"/>
    <w:rsid w:val="00F02066"/>
    <w:rsid w:val="00F028D1"/>
    <w:rsid w:val="00F02A16"/>
    <w:rsid w:val="00F02CE4"/>
    <w:rsid w:val="00F030A2"/>
    <w:rsid w:val="00F03A77"/>
    <w:rsid w:val="00F047E3"/>
    <w:rsid w:val="00F04879"/>
    <w:rsid w:val="00F04AC4"/>
    <w:rsid w:val="00F05903"/>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3123"/>
    <w:rsid w:val="00F13359"/>
    <w:rsid w:val="00F1512A"/>
    <w:rsid w:val="00F15FAB"/>
    <w:rsid w:val="00F168BB"/>
    <w:rsid w:val="00F16FF8"/>
    <w:rsid w:val="00F1732A"/>
    <w:rsid w:val="00F20498"/>
    <w:rsid w:val="00F204DF"/>
    <w:rsid w:val="00F21156"/>
    <w:rsid w:val="00F211B5"/>
    <w:rsid w:val="00F218ED"/>
    <w:rsid w:val="00F222B0"/>
    <w:rsid w:val="00F2292D"/>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27B49"/>
    <w:rsid w:val="00F3002B"/>
    <w:rsid w:val="00F3042F"/>
    <w:rsid w:val="00F305FC"/>
    <w:rsid w:val="00F30728"/>
    <w:rsid w:val="00F31300"/>
    <w:rsid w:val="00F318BE"/>
    <w:rsid w:val="00F31E59"/>
    <w:rsid w:val="00F322A1"/>
    <w:rsid w:val="00F32E4E"/>
    <w:rsid w:val="00F32F06"/>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326"/>
    <w:rsid w:val="00F55714"/>
    <w:rsid w:val="00F55AB7"/>
    <w:rsid w:val="00F57312"/>
    <w:rsid w:val="00F577A0"/>
    <w:rsid w:val="00F60264"/>
    <w:rsid w:val="00F60429"/>
    <w:rsid w:val="00F60E91"/>
    <w:rsid w:val="00F61C1D"/>
    <w:rsid w:val="00F62210"/>
    <w:rsid w:val="00F62230"/>
    <w:rsid w:val="00F62E53"/>
    <w:rsid w:val="00F62F1E"/>
    <w:rsid w:val="00F634E8"/>
    <w:rsid w:val="00F63D84"/>
    <w:rsid w:val="00F63DAC"/>
    <w:rsid w:val="00F6431F"/>
    <w:rsid w:val="00F6469A"/>
    <w:rsid w:val="00F64E5F"/>
    <w:rsid w:val="00F650FE"/>
    <w:rsid w:val="00F6564E"/>
    <w:rsid w:val="00F6582A"/>
    <w:rsid w:val="00F65AC2"/>
    <w:rsid w:val="00F66DC5"/>
    <w:rsid w:val="00F70213"/>
    <w:rsid w:val="00F706F6"/>
    <w:rsid w:val="00F710F3"/>
    <w:rsid w:val="00F71108"/>
    <w:rsid w:val="00F712FA"/>
    <w:rsid w:val="00F72470"/>
    <w:rsid w:val="00F729C0"/>
    <w:rsid w:val="00F72E29"/>
    <w:rsid w:val="00F73991"/>
    <w:rsid w:val="00F73CB9"/>
    <w:rsid w:val="00F743CB"/>
    <w:rsid w:val="00F7523C"/>
    <w:rsid w:val="00F75A8E"/>
    <w:rsid w:val="00F75CC6"/>
    <w:rsid w:val="00F75D5A"/>
    <w:rsid w:val="00F76115"/>
    <w:rsid w:val="00F76E69"/>
    <w:rsid w:val="00F7703C"/>
    <w:rsid w:val="00F771E0"/>
    <w:rsid w:val="00F776D0"/>
    <w:rsid w:val="00F77741"/>
    <w:rsid w:val="00F77B3A"/>
    <w:rsid w:val="00F77C62"/>
    <w:rsid w:val="00F80389"/>
    <w:rsid w:val="00F80C8F"/>
    <w:rsid w:val="00F81EEE"/>
    <w:rsid w:val="00F82C5C"/>
    <w:rsid w:val="00F835D8"/>
    <w:rsid w:val="00F83BD4"/>
    <w:rsid w:val="00F84043"/>
    <w:rsid w:val="00F84281"/>
    <w:rsid w:val="00F84F66"/>
    <w:rsid w:val="00F854CB"/>
    <w:rsid w:val="00F85D91"/>
    <w:rsid w:val="00F85DB2"/>
    <w:rsid w:val="00F86231"/>
    <w:rsid w:val="00F8681F"/>
    <w:rsid w:val="00F86AB5"/>
    <w:rsid w:val="00F86FB5"/>
    <w:rsid w:val="00F87425"/>
    <w:rsid w:val="00F87681"/>
    <w:rsid w:val="00F900BD"/>
    <w:rsid w:val="00F905A3"/>
    <w:rsid w:val="00F9117B"/>
    <w:rsid w:val="00F91411"/>
    <w:rsid w:val="00F91575"/>
    <w:rsid w:val="00F9166A"/>
    <w:rsid w:val="00F917E5"/>
    <w:rsid w:val="00F9201C"/>
    <w:rsid w:val="00F9203A"/>
    <w:rsid w:val="00F9267B"/>
    <w:rsid w:val="00F941CB"/>
    <w:rsid w:val="00F94D42"/>
    <w:rsid w:val="00F951F3"/>
    <w:rsid w:val="00F957F7"/>
    <w:rsid w:val="00F95A6B"/>
    <w:rsid w:val="00F95FE8"/>
    <w:rsid w:val="00F96424"/>
    <w:rsid w:val="00F96B67"/>
    <w:rsid w:val="00F9710D"/>
    <w:rsid w:val="00F97182"/>
    <w:rsid w:val="00FA0051"/>
    <w:rsid w:val="00FA0BB6"/>
    <w:rsid w:val="00FA1AE0"/>
    <w:rsid w:val="00FA1F0F"/>
    <w:rsid w:val="00FA2448"/>
    <w:rsid w:val="00FA2A11"/>
    <w:rsid w:val="00FA391E"/>
    <w:rsid w:val="00FA3D28"/>
    <w:rsid w:val="00FA4223"/>
    <w:rsid w:val="00FA467D"/>
    <w:rsid w:val="00FA4797"/>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48A0"/>
    <w:rsid w:val="00FB6486"/>
    <w:rsid w:val="00FB735C"/>
    <w:rsid w:val="00FB7959"/>
    <w:rsid w:val="00FC1C77"/>
    <w:rsid w:val="00FC2B58"/>
    <w:rsid w:val="00FC2EBC"/>
    <w:rsid w:val="00FC3979"/>
    <w:rsid w:val="00FC41D5"/>
    <w:rsid w:val="00FC4478"/>
    <w:rsid w:val="00FC45EA"/>
    <w:rsid w:val="00FC5921"/>
    <w:rsid w:val="00FC5DBE"/>
    <w:rsid w:val="00FC7F7B"/>
    <w:rsid w:val="00FC7FB4"/>
    <w:rsid w:val="00FD008C"/>
    <w:rsid w:val="00FD0F6E"/>
    <w:rsid w:val="00FD102F"/>
    <w:rsid w:val="00FD11DD"/>
    <w:rsid w:val="00FD32BF"/>
    <w:rsid w:val="00FD33F3"/>
    <w:rsid w:val="00FD3578"/>
    <w:rsid w:val="00FD3EA5"/>
    <w:rsid w:val="00FD4189"/>
    <w:rsid w:val="00FD421F"/>
    <w:rsid w:val="00FD4262"/>
    <w:rsid w:val="00FD5D99"/>
    <w:rsid w:val="00FD5EB7"/>
    <w:rsid w:val="00FD61E3"/>
    <w:rsid w:val="00FD64B1"/>
    <w:rsid w:val="00FD6AD8"/>
    <w:rsid w:val="00FD6B7B"/>
    <w:rsid w:val="00FD73C3"/>
    <w:rsid w:val="00FE0B00"/>
    <w:rsid w:val="00FE11CB"/>
    <w:rsid w:val="00FE1809"/>
    <w:rsid w:val="00FE1818"/>
    <w:rsid w:val="00FE1B06"/>
    <w:rsid w:val="00FE25B8"/>
    <w:rsid w:val="00FE26E8"/>
    <w:rsid w:val="00FE2E98"/>
    <w:rsid w:val="00FE3144"/>
    <w:rsid w:val="00FE33EC"/>
    <w:rsid w:val="00FE3AEF"/>
    <w:rsid w:val="00FE3F91"/>
    <w:rsid w:val="00FE420A"/>
    <w:rsid w:val="00FE4223"/>
    <w:rsid w:val="00FE4A7F"/>
    <w:rsid w:val="00FE4AE3"/>
    <w:rsid w:val="00FE554A"/>
    <w:rsid w:val="00FE5A38"/>
    <w:rsid w:val="00FE5FE8"/>
    <w:rsid w:val="00FE6D29"/>
    <w:rsid w:val="00FE74B6"/>
    <w:rsid w:val="00FF0442"/>
    <w:rsid w:val="00FF0E44"/>
    <w:rsid w:val="00FF1880"/>
    <w:rsid w:val="00FF1992"/>
    <w:rsid w:val="00FF1A44"/>
    <w:rsid w:val="00FF21DE"/>
    <w:rsid w:val="00FF2E3A"/>
    <w:rsid w:val="00FF43FD"/>
    <w:rsid w:val="00FF4616"/>
    <w:rsid w:val="00FF49D7"/>
    <w:rsid w:val="00FF4AC6"/>
    <w:rsid w:val="00FF5577"/>
    <w:rsid w:val="00FF573F"/>
    <w:rsid w:val="00FF5848"/>
    <w:rsid w:val="00FF5E67"/>
    <w:rsid w:val="00FF6008"/>
    <w:rsid w:val="00FF619C"/>
    <w:rsid w:val="00FF62BD"/>
    <w:rsid w:val="00FF66A0"/>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69369"/>
  <w15:docId w15:val="{4C7DD1FD-6F6D-4DF3-B38C-E22C5868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1B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3Char">
    <w:name w:val="Επικεφαλίδα 3 Char"/>
    <w:basedOn w:val="a0"/>
    <w:link w:val="3"/>
    <w:rsid w:val="00E468E4"/>
    <w:rPr>
      <w:rFonts w:ascii="Arial" w:hAnsi="Arial" w:cs="Arial"/>
      <w:b/>
      <w:bCs/>
      <w:sz w:val="26"/>
      <w:szCs w:val="26"/>
    </w:rPr>
  </w:style>
  <w:style w:type="character" w:customStyle="1" w:styleId="Char5">
    <w:name w:val="Κείμενο υποσημείωσης Char"/>
    <w:link w:val="af5"/>
    <w:semiHidden/>
    <w:rsid w:val="00325B42"/>
  </w:style>
  <w:style w:type="character" w:customStyle="1" w:styleId="3Char0">
    <w:name w:val="Σώμα κείμενου 3 Char"/>
    <w:link w:val="30"/>
    <w:rsid w:val="00A53B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1942379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58271306">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79035596">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9359664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88242113">
      <w:bodyDiv w:val="1"/>
      <w:marLeft w:val="0"/>
      <w:marRight w:val="0"/>
      <w:marTop w:val="0"/>
      <w:marBottom w:val="0"/>
      <w:divBdr>
        <w:top w:val="none" w:sz="0" w:space="0" w:color="auto"/>
        <w:left w:val="none" w:sz="0" w:space="0" w:color="auto"/>
        <w:bottom w:val="none" w:sz="0" w:space="0" w:color="auto"/>
        <w:right w:val="none" w:sz="0" w:space="0" w:color="auto"/>
      </w:divBdr>
      <w:divsChild>
        <w:div w:id="1067731600">
          <w:marLeft w:val="0"/>
          <w:marRight w:val="0"/>
          <w:marTop w:val="0"/>
          <w:marBottom w:val="0"/>
          <w:divBdr>
            <w:top w:val="none" w:sz="0" w:space="0" w:color="auto"/>
            <w:left w:val="none" w:sz="0" w:space="0" w:color="auto"/>
            <w:bottom w:val="none" w:sz="0" w:space="0" w:color="auto"/>
            <w:right w:val="none" w:sz="0" w:space="0" w:color="auto"/>
          </w:divBdr>
        </w:div>
        <w:div w:id="545877973">
          <w:marLeft w:val="0"/>
          <w:marRight w:val="0"/>
          <w:marTop w:val="0"/>
          <w:marBottom w:val="0"/>
          <w:divBdr>
            <w:top w:val="none" w:sz="0" w:space="0" w:color="auto"/>
            <w:left w:val="none" w:sz="0" w:space="0" w:color="auto"/>
            <w:bottom w:val="none" w:sz="0" w:space="0" w:color="auto"/>
            <w:right w:val="none" w:sz="0" w:space="0" w:color="auto"/>
          </w:divBdr>
        </w:div>
        <w:div w:id="1868370404">
          <w:marLeft w:val="0"/>
          <w:marRight w:val="0"/>
          <w:marTop w:val="0"/>
          <w:marBottom w:val="0"/>
          <w:divBdr>
            <w:top w:val="none" w:sz="0" w:space="0" w:color="auto"/>
            <w:left w:val="none" w:sz="0" w:space="0" w:color="auto"/>
            <w:bottom w:val="none" w:sz="0" w:space="0" w:color="auto"/>
            <w:right w:val="none" w:sz="0" w:space="0" w:color="auto"/>
          </w:divBdr>
        </w:div>
        <w:div w:id="1481653746">
          <w:marLeft w:val="0"/>
          <w:marRight w:val="0"/>
          <w:marTop w:val="0"/>
          <w:marBottom w:val="0"/>
          <w:divBdr>
            <w:top w:val="none" w:sz="0" w:space="0" w:color="auto"/>
            <w:left w:val="none" w:sz="0" w:space="0" w:color="auto"/>
            <w:bottom w:val="none" w:sz="0" w:space="0" w:color="auto"/>
            <w:right w:val="none" w:sz="0" w:space="0" w:color="auto"/>
          </w:divBdr>
        </w:div>
      </w:divsChild>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A1FB-3D05-4E62-B635-8E6B1F4A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1480</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1751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sdida</dc:creator>
  <cp:lastModifiedBy>User</cp:lastModifiedBy>
  <cp:revision>2</cp:revision>
  <cp:lastPrinted>2021-08-06T10:16:00Z</cp:lastPrinted>
  <dcterms:created xsi:type="dcterms:W3CDTF">2022-11-25T08:29:00Z</dcterms:created>
  <dcterms:modified xsi:type="dcterms:W3CDTF">2022-11-25T08:29:00Z</dcterms:modified>
</cp:coreProperties>
</file>