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93D2" w14:textId="77777777" w:rsidR="00F21A85" w:rsidRDefault="00F21A85" w:rsidP="00F21A85">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37119275"/>
      <w:bookmarkStart w:id="1" w:name="_Toc138262682"/>
      <w:bookmarkStart w:id="2" w:name="_Toc142647150"/>
      <w:bookmarkStart w:id="3" w:name="_Toc172445051"/>
      <w:bookmarkStart w:id="4" w:name="_Toc277578982"/>
      <w:bookmarkStart w:id="5" w:name="_Toc307221368"/>
      <w:bookmarkStart w:id="6" w:name="_Toc409441301"/>
      <w:bookmarkStart w:id="7" w:name="_Toc409517684"/>
      <w:bookmarkStart w:id="8" w:name="_Toc429551415"/>
      <w:r>
        <w:rPr>
          <w:rFonts w:asciiTheme="minorHAnsi" w:hAnsiTheme="minorHAnsi"/>
          <w:sz w:val="22"/>
        </w:rPr>
        <w:t>ΥΠΟΔΕΙΓΜΑ 3: ΔΕΛΤΙΟ ΑΠΟΓΡΑΦΗΣ ΑΝΑΠΛΗΡΩΤΗ</w:t>
      </w:r>
      <w:bookmarkEnd w:id="0"/>
      <w:bookmarkEnd w:id="1"/>
      <w:bookmarkEnd w:id="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16"/>
        <w:gridCol w:w="450"/>
        <w:gridCol w:w="449"/>
        <w:gridCol w:w="350"/>
        <w:gridCol w:w="100"/>
        <w:gridCol w:w="449"/>
        <w:gridCol w:w="449"/>
        <w:gridCol w:w="418"/>
        <w:gridCol w:w="31"/>
        <w:gridCol w:w="449"/>
        <w:gridCol w:w="449"/>
        <w:gridCol w:w="145"/>
        <w:gridCol w:w="193"/>
        <w:gridCol w:w="111"/>
        <w:gridCol w:w="168"/>
        <w:gridCol w:w="1548"/>
        <w:gridCol w:w="1552"/>
        <w:gridCol w:w="1544"/>
      </w:tblGrid>
      <w:tr w:rsidR="00F21A85" w14:paraId="5F93A7B4" w14:textId="77777777" w:rsidTr="00F21A85">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2532B5C2" w14:textId="77777777" w:rsidR="00F21A85" w:rsidRDefault="00F21A85" w:rsidP="00F21A85">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5739E7B" w14:textId="77777777" w:rsidR="00F21A85" w:rsidRDefault="00F21A85" w:rsidP="00F21A85">
            <w:pPr>
              <w:spacing w:before="120"/>
              <w:rPr>
                <w:rFonts w:asciiTheme="minorHAnsi" w:hAnsiTheme="minorHAnsi" w:cstheme="minorHAnsi"/>
              </w:rPr>
            </w:pPr>
            <w:r>
              <w:rPr>
                <w:rFonts w:asciiTheme="minorHAnsi" w:hAnsiTheme="minorHAnsi" w:cstheme="minorHAnsi"/>
              </w:rPr>
              <w:t>Ονοματεπώνυμο πατέρα:</w:t>
            </w:r>
          </w:p>
        </w:tc>
      </w:tr>
      <w:tr w:rsidR="00F21A85" w14:paraId="08B9D1C5"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3E95881F" w14:textId="77777777" w:rsidR="00F21A85" w:rsidRDefault="00F21A85" w:rsidP="00F21A85">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993DE0A" w14:textId="77777777" w:rsidR="00F21A85" w:rsidRDefault="00F21A85" w:rsidP="00F21A85">
            <w:pPr>
              <w:spacing w:before="120"/>
              <w:rPr>
                <w:rFonts w:asciiTheme="minorHAnsi" w:hAnsiTheme="minorHAnsi" w:cstheme="minorHAnsi"/>
              </w:rPr>
            </w:pPr>
            <w:r>
              <w:rPr>
                <w:rFonts w:asciiTheme="minorHAnsi" w:hAnsiTheme="minorHAnsi" w:cstheme="minorHAnsi"/>
              </w:rPr>
              <w:t>Ονοματεπώνυμο μητέρας</w:t>
            </w:r>
          </w:p>
        </w:tc>
      </w:tr>
      <w:tr w:rsidR="00F21A85" w14:paraId="3249A547"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5BB12584" w14:textId="77777777" w:rsidR="00F21A85" w:rsidRDefault="00F21A85" w:rsidP="00F21A85">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35F92693" w14:textId="77777777" w:rsidR="00F21A85" w:rsidRDefault="00F21A85" w:rsidP="00F21A85">
            <w:pPr>
              <w:spacing w:before="120"/>
              <w:rPr>
                <w:rFonts w:asciiTheme="minorHAnsi" w:hAnsiTheme="minorHAnsi" w:cstheme="minorHAnsi"/>
              </w:rPr>
            </w:pPr>
            <w:r>
              <w:rPr>
                <w:rFonts w:asciiTheme="minorHAnsi" w:hAnsiTheme="minorHAnsi" w:cstheme="minorHAnsi"/>
              </w:rPr>
              <w:t>Ειδικότητα (ολογράφως):</w:t>
            </w:r>
          </w:p>
        </w:tc>
      </w:tr>
      <w:tr w:rsidR="00F21A85" w14:paraId="03FA6CD9"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E566065" w14:textId="77777777" w:rsidR="00F21A85" w:rsidRDefault="00F21A85" w:rsidP="00F21A85">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62BCE718" w14:textId="77777777" w:rsidR="00F21A85" w:rsidRDefault="00F21A85" w:rsidP="00F21A85">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21A85" w14:paraId="74D5B0C1"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392E6E3D" w14:textId="77777777" w:rsidR="00F21A85" w:rsidRDefault="00F21A85" w:rsidP="00F21A85">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547F6D9" w14:textId="77777777" w:rsidR="00F21A85" w:rsidRDefault="00F21A85" w:rsidP="00F21A85">
            <w:pPr>
              <w:spacing w:before="120"/>
              <w:rPr>
                <w:rFonts w:asciiTheme="minorHAnsi" w:hAnsiTheme="minorHAnsi" w:cstheme="minorHAnsi"/>
                <w:b/>
              </w:rPr>
            </w:pPr>
            <w:r>
              <w:rPr>
                <w:rFonts w:asciiTheme="minorHAnsi" w:hAnsiTheme="minorHAnsi" w:cstheme="minorHAnsi"/>
              </w:rPr>
              <w:t>Υπηκοότητα:</w:t>
            </w:r>
          </w:p>
        </w:tc>
      </w:tr>
      <w:tr w:rsidR="00F21A85" w14:paraId="1F215A98" w14:textId="77777777" w:rsidTr="00F21A85">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4EAD8B8" w14:textId="77777777" w:rsidR="00F21A85" w:rsidRDefault="00F21A85" w:rsidP="00F21A85">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088E762" w14:textId="77777777" w:rsidR="00F21A85" w:rsidRDefault="00F21A85" w:rsidP="00F21A85">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21A85" w14:paraId="03E3263A" w14:textId="77777777" w:rsidTr="00F21A85">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5D9D3157" w14:textId="77777777" w:rsidR="00F21A85" w:rsidRDefault="00F21A85" w:rsidP="00F21A85">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727ABDD1"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9D0EFF6" w14:textId="77777777"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0F92A615"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07FA34D2"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4C910D1" w14:textId="77777777"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5096E210"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76B6C3C" w14:textId="77777777"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F240D43" w14:textId="77777777" w:rsidR="00F21A85" w:rsidRDefault="00F21A85" w:rsidP="00F21A85">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251DD0E2" w14:textId="77777777" w:rsidR="00F21A85" w:rsidRDefault="00F21A85" w:rsidP="00F21A85">
            <w:pPr>
              <w:spacing w:before="60" w:after="60" w:line="276" w:lineRule="auto"/>
              <w:rPr>
                <w:rFonts w:asciiTheme="minorHAnsi" w:hAnsiTheme="minorHAnsi" w:cstheme="minorHAnsi"/>
                <w:b/>
                <w:u w:val="single"/>
              </w:rPr>
            </w:pPr>
          </w:p>
        </w:tc>
      </w:tr>
      <w:tr w:rsidR="00F21A85" w14:paraId="454FF010" w14:textId="77777777"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3C3E346B" w14:textId="77777777" w:rsidR="00F21A85" w:rsidRDefault="00F21A85" w:rsidP="00F21A85">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396DD34C" w14:textId="77777777" w:rsidR="00F21A85" w:rsidRDefault="00F21A85" w:rsidP="00F21A85">
            <w:pPr>
              <w:spacing w:before="120"/>
              <w:rPr>
                <w:rFonts w:asciiTheme="minorHAnsi" w:hAnsiTheme="minorHAnsi" w:cstheme="minorHAnsi"/>
              </w:rPr>
            </w:pPr>
            <w:r>
              <w:rPr>
                <w:rFonts w:asciiTheme="minorHAnsi" w:hAnsiTheme="minorHAnsi" w:cstheme="minorHAnsi"/>
              </w:rPr>
              <w:t>Σταθερό:</w:t>
            </w:r>
          </w:p>
        </w:tc>
      </w:tr>
      <w:tr w:rsidR="00F21A85" w14:paraId="32A6EF39" w14:textId="77777777"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26B96D68" w14:textId="77777777" w:rsidR="00F21A85" w:rsidRDefault="00F21A85" w:rsidP="00F21A85">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21A85" w14:paraId="6EBA7BC7" w14:textId="77777777"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341946" w14:textId="77777777" w:rsidR="00F21A85" w:rsidRDefault="00F21A85" w:rsidP="00F21A85">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21A85" w14:paraId="47FDFACB" w14:textId="77777777"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032B69F9" w14:textId="77777777" w:rsidR="00F21A85" w:rsidRDefault="00F21A85" w:rsidP="00F21A85">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338D1F7E" w14:textId="77777777" w:rsidR="00F21A85" w:rsidRDefault="00F21A85" w:rsidP="00F21A85">
            <w:pPr>
              <w:spacing w:before="120"/>
              <w:rPr>
                <w:rFonts w:asciiTheme="minorHAnsi" w:hAnsiTheme="minorHAnsi" w:cstheme="minorHAnsi"/>
              </w:rPr>
            </w:pPr>
            <w:r>
              <w:rPr>
                <w:rFonts w:asciiTheme="minorHAnsi" w:hAnsiTheme="minorHAnsi" w:cstheme="minorHAnsi"/>
              </w:rPr>
              <w:t>Τ.Κ. :</w:t>
            </w:r>
          </w:p>
        </w:tc>
      </w:tr>
      <w:tr w:rsidR="00F21A85" w14:paraId="7AB1DED5" w14:textId="77777777" w:rsidTr="00F21A85">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758B1C4D" w14:textId="77777777" w:rsidR="00F21A85" w:rsidRDefault="00F21A85" w:rsidP="00F21A85">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74C9BF03" w14:textId="77777777" w:rsidR="00F21A85" w:rsidRDefault="00F21A85" w:rsidP="00F21A85">
            <w:pPr>
              <w:spacing w:before="120"/>
              <w:rPr>
                <w:rFonts w:asciiTheme="minorHAnsi" w:hAnsiTheme="minorHAnsi" w:cstheme="minorHAnsi"/>
              </w:rPr>
            </w:pPr>
            <w:r>
              <w:rPr>
                <w:rFonts w:asciiTheme="minorHAnsi" w:hAnsiTheme="minorHAnsi" w:cstheme="minorHAnsi"/>
              </w:rPr>
              <w:t>Περιφερειακή Ενότητα (νομός):</w:t>
            </w:r>
          </w:p>
        </w:tc>
      </w:tr>
      <w:tr w:rsidR="00F21A85" w14:paraId="6AFE343D" w14:textId="77777777" w:rsidTr="00F21A85">
        <w:trPr>
          <w:trHeight w:val="567"/>
        </w:trPr>
        <w:tc>
          <w:tcPr>
            <w:tcW w:w="5000" w:type="pct"/>
            <w:gridSpan w:val="18"/>
            <w:tcBorders>
              <w:top w:val="nil"/>
              <w:left w:val="single" w:sz="4" w:space="0" w:color="auto"/>
              <w:bottom w:val="nil"/>
              <w:right w:val="single" w:sz="4" w:space="0" w:color="auto"/>
            </w:tcBorders>
            <w:vAlign w:val="center"/>
            <w:hideMark/>
          </w:tcPr>
          <w:p w14:paraId="14BE7E41" w14:textId="77777777" w:rsidR="00F21A85" w:rsidRDefault="00F21A85" w:rsidP="00F21A85">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21A85" w14:paraId="5C899174" w14:textId="77777777" w:rsidTr="00F21A85">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352703F1" w14:textId="77777777" w:rsidR="00F21A85" w:rsidRDefault="00F21A85" w:rsidP="00F21A85">
            <w:pPr>
              <w:jc w:val="center"/>
              <w:rPr>
                <w:rFonts w:asciiTheme="minorHAnsi" w:hAnsiTheme="minorHAnsi" w:cstheme="minorHAnsi"/>
              </w:rPr>
            </w:pPr>
            <w:r>
              <w:rPr>
                <w:rFonts w:asciiTheme="minorHAnsi" w:hAnsiTheme="minorHAnsi" w:cstheme="minorHAnsi"/>
              </w:rPr>
              <w:t>Αριθμός παιδιών</w:t>
            </w:r>
          </w:p>
          <w:p w14:paraId="34CF1117" w14:textId="77777777" w:rsidR="00F21A85" w:rsidRDefault="00F21A85" w:rsidP="00F21A85">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06CF5F59" w14:textId="77777777" w:rsidR="00F21A85" w:rsidRDefault="00F21A85" w:rsidP="00F21A85">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21A85" w14:paraId="1FF87C9F" w14:textId="77777777"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49DEADB" w14:textId="77777777"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5947939F" w14:textId="77777777" w:rsidR="00F21A85" w:rsidRDefault="00F21A85" w:rsidP="00F21A85">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29F72037" w14:textId="77777777" w:rsidR="00F21A85" w:rsidRDefault="00F21A85" w:rsidP="00F21A85">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089BB593" w14:textId="77777777" w:rsidR="00F21A85" w:rsidRDefault="00F21A85" w:rsidP="00F21A85">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589188D7" w14:textId="77777777" w:rsidR="00F21A85" w:rsidRDefault="00F21A85" w:rsidP="00F21A85">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623B8209" w14:textId="77777777" w:rsidR="00F21A85" w:rsidRDefault="00F21A85" w:rsidP="00F21A85">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21A85" w14:paraId="503C51E1" w14:textId="77777777"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AD1A213" w14:textId="77777777"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7438339" w14:textId="77777777" w:rsidR="00F21A85" w:rsidRDefault="00F21A85" w:rsidP="00F21A85">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740E171E" w14:textId="77777777" w:rsidR="00F21A85" w:rsidRDefault="00F21A85" w:rsidP="00F21A85">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5B99CC03" w14:textId="77777777" w:rsidR="00F21A85" w:rsidRDefault="00F21A85" w:rsidP="00F21A85">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36348182" w14:textId="77777777" w:rsidR="00F21A85" w:rsidRDefault="00F21A85" w:rsidP="00F21A85">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175919B7" w14:textId="77777777" w:rsidR="00F21A85" w:rsidRDefault="00F21A85" w:rsidP="00F21A85">
            <w:pPr>
              <w:rPr>
                <w:rFonts w:asciiTheme="minorHAnsi" w:hAnsiTheme="minorHAnsi" w:cstheme="minorHAnsi"/>
              </w:rPr>
            </w:pPr>
          </w:p>
        </w:tc>
      </w:tr>
      <w:tr w:rsidR="00F21A85" w14:paraId="5A29AC08" w14:textId="77777777" w:rsidTr="00F21A8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351DFAC2" w14:textId="77777777" w:rsidR="00F21A85" w:rsidRDefault="00F21A85" w:rsidP="00F21A85">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523"/>
        <w:gridCol w:w="79"/>
        <w:gridCol w:w="281"/>
        <w:gridCol w:w="281"/>
        <w:gridCol w:w="77"/>
        <w:gridCol w:w="145"/>
        <w:gridCol w:w="213"/>
        <w:gridCol w:w="68"/>
        <w:gridCol w:w="289"/>
        <w:gridCol w:w="281"/>
        <w:gridCol w:w="76"/>
        <w:gridCol w:w="205"/>
        <w:gridCol w:w="154"/>
        <w:gridCol w:w="68"/>
        <w:gridCol w:w="281"/>
        <w:gridCol w:w="8"/>
        <w:gridCol w:w="274"/>
        <w:gridCol w:w="84"/>
        <w:gridCol w:w="197"/>
        <w:gridCol w:w="160"/>
        <w:gridCol w:w="121"/>
        <w:gridCol w:w="138"/>
        <w:gridCol w:w="84"/>
        <w:gridCol w:w="281"/>
        <w:gridCol w:w="281"/>
        <w:gridCol w:w="281"/>
        <w:gridCol w:w="127"/>
        <w:gridCol w:w="154"/>
        <w:gridCol w:w="201"/>
        <w:gridCol w:w="21"/>
        <w:gridCol w:w="281"/>
        <w:gridCol w:w="51"/>
        <w:gridCol w:w="231"/>
        <w:gridCol w:w="123"/>
        <w:gridCol w:w="158"/>
        <w:gridCol w:w="195"/>
        <w:gridCol w:w="86"/>
        <w:gridCol w:w="222"/>
        <w:gridCol w:w="47"/>
        <w:gridCol w:w="235"/>
        <w:gridCol w:w="119"/>
        <w:gridCol w:w="162"/>
        <w:gridCol w:w="192"/>
        <w:gridCol w:w="92"/>
        <w:gridCol w:w="262"/>
        <w:gridCol w:w="21"/>
        <w:gridCol w:w="222"/>
        <w:gridCol w:w="111"/>
        <w:gridCol w:w="172"/>
        <w:gridCol w:w="182"/>
        <w:gridCol w:w="102"/>
        <w:gridCol w:w="254"/>
      </w:tblGrid>
      <w:tr w:rsidR="00F21A85" w14:paraId="05993E8F" w14:textId="77777777" w:rsidTr="00F21A85">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0BB99AA8" w14:textId="77777777" w:rsidR="00F21A85" w:rsidRDefault="00F21A85" w:rsidP="00F21A85">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6A6EDA26"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9B3C9B5"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14DFFCB"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85ADCD2"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0D64879"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7A6F7D0" w14:textId="77777777" w:rsidR="00F21A85" w:rsidRDefault="00F21A85" w:rsidP="00F21A85">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1B7DC6B3"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33C81B1" w14:textId="77777777"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34833C7" w14:textId="77777777" w:rsidR="00F21A85" w:rsidRDefault="00F21A85" w:rsidP="00F21A85">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03F70FEB" w14:textId="77777777" w:rsidR="00F21A85" w:rsidRDefault="00F21A85" w:rsidP="00F21A85">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382A6DCF" w14:textId="77777777" w:rsidR="00F21A85" w:rsidRDefault="00F21A85" w:rsidP="00F21A85">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EC37AF3" w14:textId="77777777"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3C50A840"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7D536F45"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04E0A9F9" w14:textId="77777777"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39E56B55"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3153665C"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78AA006" w14:textId="77777777"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C2A06C2" w14:textId="77777777"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3520EA1" w14:textId="77777777"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7E07FB45" w14:textId="77777777"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133F7C89" w14:textId="77777777" w:rsidR="00F21A85" w:rsidRDefault="00F21A85" w:rsidP="00F21A85">
            <w:pPr>
              <w:rPr>
                <w:rFonts w:asciiTheme="minorHAnsi" w:hAnsiTheme="minorHAnsi" w:cstheme="minorHAnsi"/>
                <w:b/>
              </w:rPr>
            </w:pPr>
          </w:p>
        </w:tc>
      </w:tr>
      <w:tr w:rsidR="00F21A85" w14:paraId="4B512B02" w14:textId="77777777" w:rsidTr="00F21A8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63019C8F" w14:textId="77777777" w:rsidR="00F21A85" w:rsidRDefault="00F21A85" w:rsidP="00F21A85">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4FE00505" w14:textId="77777777" w:rsidR="00F21A85" w:rsidRDefault="00F21A85" w:rsidP="00F21A85">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602D804F"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CA03B54" w14:textId="77777777"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A10DD2F" w14:textId="77777777"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4021B7B"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FE51B7E"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235C9A80" w14:textId="77777777"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29FDF4B" w14:textId="77777777"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A45FBF7" w14:textId="77777777"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29E003A8"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1F8FE1B"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838FC85"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D3C4252" w14:textId="77777777" w:rsidR="00F21A85" w:rsidRDefault="00F21A85" w:rsidP="00F21A85">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BC932FB" w14:textId="77777777"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20B5B64E"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61F9032" w14:textId="77777777"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3EBC168"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76677457" w14:textId="77777777"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9E72B55" w14:textId="77777777"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476544A"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A8C70D4"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8D1359B"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D0244D0" w14:textId="77777777"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6B16C0AB" w14:textId="77777777"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2EA498B" w14:textId="77777777"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1144937" w14:textId="77777777"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2499627" w14:textId="77777777"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C122179" w14:textId="77777777"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E9AE77D" w14:textId="77777777"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7AF79A8" w14:textId="77777777"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1DAF44E" w14:textId="77777777" w:rsidR="00F21A85" w:rsidRDefault="00F21A85" w:rsidP="00F21A85">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17DB18C0" w14:textId="77777777" w:rsidR="00F21A85" w:rsidRDefault="00F21A85" w:rsidP="00F21A8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4"/>
        <w:gridCol w:w="1765"/>
        <w:gridCol w:w="1679"/>
        <w:gridCol w:w="272"/>
        <w:gridCol w:w="1032"/>
        <w:gridCol w:w="115"/>
        <w:gridCol w:w="2417"/>
      </w:tblGrid>
      <w:tr w:rsidR="00F21A85" w14:paraId="5686016C"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03EBBA7B" w14:textId="77777777" w:rsidR="00F21A85" w:rsidRDefault="00F21A85" w:rsidP="00F21A85">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055DB07E" w14:textId="77777777" w:rsidR="00F21A85" w:rsidRDefault="00F21A85" w:rsidP="00F21A85">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764880E6" w14:textId="77777777" w:rsidR="00F21A85" w:rsidRDefault="00F21A85" w:rsidP="00F21A85">
            <w:pPr>
              <w:jc w:val="center"/>
              <w:rPr>
                <w:rFonts w:asciiTheme="minorHAnsi" w:hAnsiTheme="minorHAnsi" w:cstheme="minorHAnsi"/>
              </w:rPr>
            </w:pPr>
            <w:r>
              <w:rPr>
                <w:rFonts w:asciiTheme="minorHAnsi" w:hAnsiTheme="minorHAnsi" w:cstheme="minorHAnsi"/>
              </w:rPr>
              <w:t>Υπηρεσία ΟΑΕΔ</w:t>
            </w:r>
          </w:p>
        </w:tc>
      </w:tr>
      <w:tr w:rsidR="00F21A85" w14:paraId="0AB4E86D"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6DF16E76" w14:textId="77777777" w:rsidR="00F21A85" w:rsidRDefault="00F21A85" w:rsidP="00F21A85">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6227AA17" w14:textId="77777777"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6B50CB3" w14:textId="77777777" w:rsidR="00F21A85" w:rsidRDefault="00F21A85" w:rsidP="00F21A85">
            <w:pPr>
              <w:rPr>
                <w:rFonts w:asciiTheme="minorHAnsi" w:hAnsiTheme="minorHAnsi" w:cstheme="minorHAnsi"/>
              </w:rPr>
            </w:pPr>
          </w:p>
        </w:tc>
      </w:tr>
      <w:tr w:rsidR="00F21A85" w14:paraId="5965972A"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9455651" w14:textId="77777777" w:rsidR="00F21A85" w:rsidRDefault="00F21A85" w:rsidP="00F21A85">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540D4E85" w14:textId="77777777"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1D8A3024" w14:textId="77777777" w:rsidR="00F21A85" w:rsidRDefault="00F21A85" w:rsidP="00F21A85">
            <w:pPr>
              <w:rPr>
                <w:rFonts w:asciiTheme="minorHAnsi" w:hAnsiTheme="minorHAnsi" w:cstheme="minorHAnsi"/>
              </w:rPr>
            </w:pPr>
          </w:p>
        </w:tc>
      </w:tr>
      <w:tr w:rsidR="00F21A85" w:rsidRPr="00C3135B" w14:paraId="2B6DF995" w14:textId="77777777"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2965080A"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23F2430C" w14:textId="77777777" w:rsidR="00F21A85" w:rsidRPr="00C3135B"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002EDEA" w14:textId="77777777" w:rsidR="00F21A85" w:rsidRPr="00C3135B" w:rsidRDefault="00F21A85" w:rsidP="00F21A85">
            <w:pPr>
              <w:rPr>
                <w:rFonts w:asciiTheme="minorHAnsi" w:hAnsiTheme="minorHAnsi" w:cstheme="minorHAnsi"/>
              </w:rPr>
            </w:pPr>
          </w:p>
        </w:tc>
      </w:tr>
      <w:tr w:rsidR="00F21A85" w:rsidRPr="00C3135B" w14:paraId="3658EB0F" w14:textId="77777777" w:rsidTr="00F21A85">
        <w:tc>
          <w:tcPr>
            <w:tcW w:w="5000" w:type="pct"/>
            <w:gridSpan w:val="8"/>
            <w:tcBorders>
              <w:top w:val="single" w:sz="4" w:space="0" w:color="auto"/>
              <w:left w:val="single" w:sz="4" w:space="0" w:color="auto"/>
              <w:bottom w:val="single" w:sz="4" w:space="0" w:color="auto"/>
              <w:right w:val="single" w:sz="4" w:space="0" w:color="auto"/>
            </w:tcBorders>
            <w:hideMark/>
          </w:tcPr>
          <w:p w14:paraId="350C9F39" w14:textId="77777777" w:rsidR="00F21A85" w:rsidRPr="00C3135B" w:rsidRDefault="00F21A85"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14:paraId="40451C3B" w14:textId="77777777" w:rsidR="00F21A85" w:rsidRPr="00C3135B" w:rsidRDefault="00F21A85"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21A85" w:rsidRPr="00C3135B" w14:paraId="62D71E4F" w14:textId="77777777" w:rsidTr="00F21A85">
        <w:tc>
          <w:tcPr>
            <w:tcW w:w="833" w:type="pct"/>
            <w:tcBorders>
              <w:top w:val="single" w:sz="4" w:space="0" w:color="auto"/>
              <w:left w:val="single" w:sz="4" w:space="0" w:color="auto"/>
              <w:bottom w:val="single" w:sz="4" w:space="0" w:color="auto"/>
              <w:right w:val="single" w:sz="4" w:space="0" w:color="auto"/>
            </w:tcBorders>
            <w:vAlign w:val="center"/>
            <w:hideMark/>
          </w:tcPr>
          <w:p w14:paraId="0C3E804F"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54CD12B7"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A53E346" w14:textId="77777777" w:rsidR="00F21A85" w:rsidRPr="00C3135B" w:rsidRDefault="00F21A85" w:rsidP="00F21A85">
            <w:pPr>
              <w:jc w:val="center"/>
              <w:rPr>
                <w:rFonts w:asciiTheme="minorHAnsi" w:hAnsiTheme="minorHAnsi" w:cstheme="minorHAnsi"/>
              </w:rPr>
            </w:pPr>
            <w:proofErr w:type="spellStart"/>
            <w:r w:rsidRPr="00C3135B">
              <w:rPr>
                <w:rFonts w:asciiTheme="minorHAnsi" w:hAnsiTheme="minorHAnsi" w:cstheme="minorHAnsi"/>
              </w:rPr>
              <w:t>Αρ</w:t>
            </w:r>
            <w:proofErr w:type="spellEnd"/>
            <w:r w:rsidRPr="00C3135B">
              <w:rPr>
                <w:rFonts w:asciiTheme="minorHAnsi" w:hAnsiTheme="minorHAnsi" w:cstheme="minorHAnsi"/>
              </w:rPr>
              <w:t>. Μητρώου</w:t>
            </w:r>
          </w:p>
          <w:p w14:paraId="5F42EABD"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25344D99"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Παλιός ή Νέος Ασφαλισμένος</w:t>
            </w:r>
          </w:p>
          <w:p w14:paraId="6291A080"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07C73801"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Με 5/</w:t>
            </w:r>
            <w:proofErr w:type="spellStart"/>
            <w:r w:rsidRPr="00C3135B">
              <w:rPr>
                <w:rFonts w:asciiTheme="minorHAnsi" w:hAnsiTheme="minorHAnsi" w:cstheme="minorHAnsi"/>
              </w:rPr>
              <w:t>ετια</w:t>
            </w:r>
            <w:proofErr w:type="spellEnd"/>
            <w:r w:rsidRPr="00C3135B">
              <w:rPr>
                <w:rFonts w:asciiTheme="minorHAnsi" w:hAnsiTheme="minorHAnsi" w:cstheme="minorHAnsi"/>
              </w:rPr>
              <w:t xml:space="preserve"> </w:t>
            </w:r>
          </w:p>
          <w:p w14:paraId="00BC2841"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4D60E755"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14:paraId="199777AE" w14:textId="77777777" w:rsidR="00F21A85" w:rsidRPr="00C3135B" w:rsidRDefault="00F21A85" w:rsidP="00F21A85">
            <w:pPr>
              <w:jc w:val="center"/>
              <w:rPr>
                <w:rFonts w:asciiTheme="minorHAnsi" w:hAnsiTheme="minorHAnsi" w:cstheme="minorHAnsi"/>
              </w:rPr>
            </w:pPr>
            <w:r w:rsidRPr="00C3135B">
              <w:rPr>
                <w:rFonts w:asciiTheme="minorHAnsi" w:hAnsiTheme="minorHAnsi" w:cstheme="minorHAnsi"/>
              </w:rPr>
              <w:t>( για το ΤΣΜΕΔΕ)</w:t>
            </w:r>
          </w:p>
        </w:tc>
      </w:tr>
      <w:tr w:rsidR="00F21A85" w:rsidRPr="00C3135B" w14:paraId="6269D10A"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71B29D34"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6C45D24B"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DA17192"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58EBE4A" w14:textId="77777777" w:rsidR="00F21A85" w:rsidRPr="00C3135B" w:rsidRDefault="00F21A85" w:rsidP="00F21A85">
            <w:pPr>
              <w:rPr>
                <w:rFonts w:asciiTheme="minorHAnsi" w:hAnsiTheme="minorHAnsi" w:cstheme="minorHAnsi"/>
              </w:rPr>
            </w:pPr>
            <w:bookmarkStart w:id="9" w:name="_GoBack"/>
            <w:bookmarkEnd w:id="9"/>
          </w:p>
        </w:tc>
        <w:tc>
          <w:tcPr>
            <w:tcW w:w="667" w:type="pct"/>
            <w:gridSpan w:val="2"/>
            <w:tcBorders>
              <w:top w:val="single" w:sz="4" w:space="0" w:color="auto"/>
              <w:left w:val="single" w:sz="4" w:space="0" w:color="auto"/>
              <w:bottom w:val="single" w:sz="4" w:space="0" w:color="auto"/>
              <w:right w:val="single" w:sz="4" w:space="0" w:color="auto"/>
            </w:tcBorders>
          </w:tcPr>
          <w:p w14:paraId="1026E4F8"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3F2AA788" w14:textId="77777777" w:rsidR="00F21A85" w:rsidRPr="00C3135B" w:rsidRDefault="00F21A85" w:rsidP="00F21A85">
            <w:pPr>
              <w:rPr>
                <w:rFonts w:asciiTheme="minorHAnsi" w:hAnsiTheme="minorHAnsi" w:cstheme="minorHAnsi"/>
              </w:rPr>
            </w:pPr>
          </w:p>
        </w:tc>
      </w:tr>
      <w:tr w:rsidR="00F21A85" w:rsidRPr="00C3135B" w14:paraId="56D95856"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10855529"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6620C847"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2B04973"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FFE8BB5"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3426ACF"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60848B0" w14:textId="77777777" w:rsidR="00F21A85" w:rsidRPr="00C3135B" w:rsidRDefault="00F21A85" w:rsidP="00F21A85">
            <w:pPr>
              <w:rPr>
                <w:rFonts w:asciiTheme="minorHAnsi" w:hAnsiTheme="minorHAnsi" w:cstheme="minorHAnsi"/>
              </w:rPr>
            </w:pPr>
          </w:p>
        </w:tc>
      </w:tr>
      <w:tr w:rsidR="00F21A85" w:rsidRPr="00C3135B" w14:paraId="665E36A8"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6B1EB142"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13831EE6"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8452304"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7F5D1289"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09D19EA"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5F80180" w14:textId="77777777" w:rsidR="00F21A85" w:rsidRPr="00C3135B" w:rsidRDefault="00F21A85" w:rsidP="00F21A85">
            <w:pPr>
              <w:rPr>
                <w:rFonts w:asciiTheme="minorHAnsi" w:hAnsiTheme="minorHAnsi" w:cstheme="minorHAnsi"/>
              </w:rPr>
            </w:pPr>
          </w:p>
        </w:tc>
      </w:tr>
      <w:tr w:rsidR="00F21A85" w:rsidRPr="00C3135B" w14:paraId="504E8373"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4763BCD9"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5850A74C"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92EFFFA"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B1EECD8"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C70D7D6"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5014FD84" w14:textId="77777777" w:rsidR="00F21A85" w:rsidRPr="00C3135B" w:rsidRDefault="00F21A85" w:rsidP="00F21A85">
            <w:pPr>
              <w:rPr>
                <w:rFonts w:asciiTheme="minorHAnsi" w:hAnsiTheme="minorHAnsi" w:cstheme="minorHAnsi"/>
              </w:rPr>
            </w:pPr>
          </w:p>
        </w:tc>
      </w:tr>
      <w:tr w:rsidR="00F21A85" w:rsidRPr="00C3135B" w14:paraId="6056D9F6" w14:textId="77777777" w:rsidTr="00F21A85">
        <w:tc>
          <w:tcPr>
            <w:tcW w:w="833" w:type="pct"/>
            <w:tcBorders>
              <w:top w:val="single" w:sz="4" w:space="0" w:color="auto"/>
              <w:left w:val="single" w:sz="4" w:space="0" w:color="auto"/>
              <w:bottom w:val="single" w:sz="4" w:space="0" w:color="auto"/>
              <w:right w:val="single" w:sz="4" w:space="0" w:color="auto"/>
            </w:tcBorders>
            <w:hideMark/>
          </w:tcPr>
          <w:p w14:paraId="6F15AC17" w14:textId="77777777" w:rsidR="00F21A85" w:rsidRPr="00C3135B" w:rsidRDefault="00F21A85" w:rsidP="00F21A85">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2D77DBFA" w14:textId="77777777"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6A3ED5C4" w14:textId="77777777"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79BB924" w14:textId="77777777"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7C1A53FF" w14:textId="77777777"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9154723" w14:textId="77777777" w:rsidR="00F21A85" w:rsidRPr="00C3135B" w:rsidRDefault="00F21A85" w:rsidP="00F21A85">
            <w:pPr>
              <w:rPr>
                <w:rFonts w:asciiTheme="minorHAnsi" w:hAnsiTheme="minorHAnsi" w:cstheme="minorHAnsi"/>
              </w:rPr>
            </w:pPr>
          </w:p>
        </w:tc>
      </w:tr>
    </w:tbl>
    <w:p w14:paraId="7EF4A0CF" w14:textId="77777777" w:rsidR="00F21A85" w:rsidRPr="00C3135B" w:rsidRDefault="00F21A85" w:rsidP="00F21A85">
      <w:pPr>
        <w:rPr>
          <w:rFonts w:asciiTheme="minorHAnsi" w:hAnsiTheme="minorHAnsi" w:cstheme="minorHAnsi"/>
        </w:rPr>
      </w:pPr>
    </w:p>
    <w:tbl>
      <w:tblPr>
        <w:tblW w:w="0" w:type="auto"/>
        <w:tblLook w:val="04A0" w:firstRow="1" w:lastRow="0" w:firstColumn="1" w:lastColumn="0" w:noHBand="0" w:noVBand="1"/>
      </w:tblPr>
      <w:tblGrid>
        <w:gridCol w:w="5691"/>
        <w:gridCol w:w="4090"/>
      </w:tblGrid>
      <w:tr w:rsidR="00F21A85" w:rsidRPr="00C3135B" w14:paraId="5091DD55" w14:textId="77777777" w:rsidTr="00F21A85">
        <w:tc>
          <w:tcPr>
            <w:tcW w:w="6487" w:type="dxa"/>
          </w:tcPr>
          <w:p w14:paraId="09CA1B5D" w14:textId="77777777" w:rsidR="00F21A85" w:rsidRPr="00C3135B" w:rsidRDefault="00F21A85" w:rsidP="00F21A85">
            <w:pPr>
              <w:rPr>
                <w:rFonts w:asciiTheme="minorHAnsi" w:hAnsiTheme="minorHAnsi" w:cstheme="minorHAnsi"/>
              </w:rPr>
            </w:pPr>
          </w:p>
        </w:tc>
        <w:tc>
          <w:tcPr>
            <w:tcW w:w="4502" w:type="dxa"/>
            <w:vAlign w:val="bottom"/>
            <w:hideMark/>
          </w:tcPr>
          <w:p w14:paraId="2988837F" w14:textId="77777777" w:rsidR="00F21A85" w:rsidRPr="00C3135B" w:rsidRDefault="00F21A85" w:rsidP="00F21A85">
            <w:pPr>
              <w:spacing w:line="360" w:lineRule="auto"/>
              <w:jc w:val="center"/>
              <w:rPr>
                <w:rFonts w:asciiTheme="minorHAnsi" w:hAnsiTheme="minorHAnsi" w:cstheme="minorHAnsi"/>
              </w:rPr>
            </w:pPr>
            <w:r w:rsidRPr="00C3135B">
              <w:rPr>
                <w:rFonts w:asciiTheme="minorHAnsi" w:hAnsiTheme="minorHAnsi" w:cstheme="minorHAnsi"/>
              </w:rPr>
              <w:t>…../……/……..</w:t>
            </w:r>
          </w:p>
          <w:p w14:paraId="2300B1E5" w14:textId="77777777" w:rsidR="00F21A85" w:rsidRDefault="00F21A85" w:rsidP="00F21A85">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p w14:paraId="75296844" w14:textId="139A56CD" w:rsidR="00787B5A" w:rsidRPr="00C3135B" w:rsidRDefault="00787B5A" w:rsidP="00F21A85">
            <w:pPr>
              <w:spacing w:line="360" w:lineRule="auto"/>
              <w:jc w:val="center"/>
              <w:rPr>
                <w:rFonts w:asciiTheme="minorHAnsi" w:hAnsiTheme="minorHAnsi" w:cstheme="minorHAnsi"/>
              </w:rPr>
            </w:pPr>
          </w:p>
        </w:tc>
      </w:tr>
    </w:tbl>
    <w:p w14:paraId="06E4DDA0" w14:textId="7648242F" w:rsidR="00F21A85" w:rsidRPr="00A2066B" w:rsidRDefault="00F21A85" w:rsidP="00F21A85">
      <w:pPr>
        <w:shd w:val="clear" w:color="auto" w:fill="FFFFFF"/>
        <w:jc w:val="both"/>
        <w:rPr>
          <w:rFonts w:asciiTheme="minorHAnsi" w:hAnsiTheme="minorHAnsi" w:cs="Calibri"/>
          <w:b/>
          <w:bCs/>
          <w:sz w:val="22"/>
          <w:szCs w:val="22"/>
        </w:rPr>
      </w:pPr>
      <w:r w:rsidRPr="00816F6F">
        <w:rPr>
          <w:rFonts w:ascii="Calibri" w:hAnsi="Calibri" w:cs="Calibri"/>
          <w:i/>
          <w:color w:val="212121"/>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w:t>
      </w:r>
      <w:r w:rsidRPr="00C3135B">
        <w:rPr>
          <w:rFonts w:ascii="Calibri" w:hAnsi="Calibri" w:cs="Calibri"/>
          <w:i/>
          <w:color w:val="212121"/>
          <w:sz w:val="22"/>
          <w:szCs w:val="22"/>
          <w:u w:val="single"/>
        </w:rPr>
        <w:t xml:space="preserve"> συμπληρωμένα.</w:t>
      </w:r>
      <w:bookmarkEnd w:id="3"/>
      <w:bookmarkEnd w:id="4"/>
      <w:bookmarkEnd w:id="5"/>
      <w:bookmarkEnd w:id="6"/>
      <w:bookmarkEnd w:id="7"/>
      <w:bookmarkEnd w:id="8"/>
    </w:p>
    <w:sectPr w:rsidR="00F21A85" w:rsidRPr="00A2066B" w:rsidSect="00816F6F">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0086" w14:textId="77777777" w:rsidR="00E710AE" w:rsidRDefault="00E710AE">
      <w:r>
        <w:separator/>
      </w:r>
    </w:p>
  </w:endnote>
  <w:endnote w:type="continuationSeparator" w:id="0">
    <w:p w14:paraId="53D14590" w14:textId="77777777" w:rsidR="00E710AE" w:rsidRDefault="00E7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A23F" w14:textId="77777777" w:rsidR="008163B5" w:rsidRDefault="008163B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A6239B" w14:textId="77777777" w:rsidR="008163B5" w:rsidRDefault="008163B5"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3E1A" w14:textId="7C601AED" w:rsidR="00787B5A" w:rsidRDefault="00787B5A" w:rsidP="00787B5A">
    <w:pPr>
      <w:pStyle w:val="a5"/>
      <w:jc w:val="center"/>
    </w:pPr>
    <w:r w:rsidRPr="00E75C84">
      <w:rPr>
        <w:noProof/>
      </w:rPr>
      <w:drawing>
        <wp:inline distT="0" distB="0" distL="0" distR="0" wp14:anchorId="0DF5EBE3" wp14:editId="2E672B9F">
          <wp:extent cx="5900220" cy="533400"/>
          <wp:effectExtent l="0" t="0" r="5715" b="0"/>
          <wp:docPr id="6" name="Εικόνα 6"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319" cy="5356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3960E" w14:textId="77777777" w:rsidR="00E710AE" w:rsidRDefault="00E710AE">
      <w:r>
        <w:separator/>
      </w:r>
    </w:p>
  </w:footnote>
  <w:footnote w:type="continuationSeparator" w:id="0">
    <w:p w14:paraId="712B94C5" w14:textId="77777777" w:rsidR="00E710AE" w:rsidRDefault="00E7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832691B"/>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120B36"/>
    <w:multiLevelType w:val="multilevel"/>
    <w:tmpl w:val="727090E4"/>
    <w:lvl w:ilvl="0">
      <w:start w:val="1"/>
      <w:numFmt w:val="decimal"/>
      <w:lvlText w:val="5.%1."/>
      <w:lvlJc w:val="left"/>
      <w:pPr>
        <w:ind w:left="720" w:hanging="360"/>
      </w:pPr>
      <w:rPr>
        <w:rFonts w:hint="default"/>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15:restartNumberingAfterBreak="0">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30422B5"/>
    <w:multiLevelType w:val="hybridMultilevel"/>
    <w:tmpl w:val="FDEABFBE"/>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18E43DC"/>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15:restartNumberingAfterBreak="0">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8"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2" w15:restartNumberingAfterBreak="0">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10"/>
    <w:rsid w:val="000138C5"/>
    <w:rsid w:val="00013BA0"/>
    <w:rsid w:val="00013FAC"/>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13B9"/>
    <w:rsid w:val="00071605"/>
    <w:rsid w:val="00071ABC"/>
    <w:rsid w:val="00071BA8"/>
    <w:rsid w:val="00071F57"/>
    <w:rsid w:val="000726A5"/>
    <w:rsid w:val="000726F6"/>
    <w:rsid w:val="00073727"/>
    <w:rsid w:val="0007376F"/>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71B0"/>
    <w:rsid w:val="00127CB8"/>
    <w:rsid w:val="0013007A"/>
    <w:rsid w:val="00130097"/>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6DE"/>
    <w:rsid w:val="00257E3B"/>
    <w:rsid w:val="00257FC3"/>
    <w:rsid w:val="002602CB"/>
    <w:rsid w:val="0026106E"/>
    <w:rsid w:val="0026115F"/>
    <w:rsid w:val="0026136A"/>
    <w:rsid w:val="002614AD"/>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313C"/>
    <w:rsid w:val="0035317D"/>
    <w:rsid w:val="003534A9"/>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95E"/>
    <w:rsid w:val="0037405F"/>
    <w:rsid w:val="0037470E"/>
    <w:rsid w:val="003749E0"/>
    <w:rsid w:val="00374EAF"/>
    <w:rsid w:val="003754D9"/>
    <w:rsid w:val="00375D58"/>
    <w:rsid w:val="00375D72"/>
    <w:rsid w:val="00376284"/>
    <w:rsid w:val="0037670C"/>
    <w:rsid w:val="00376725"/>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37488"/>
    <w:rsid w:val="004400B3"/>
    <w:rsid w:val="00440EB7"/>
    <w:rsid w:val="004412B8"/>
    <w:rsid w:val="0044173B"/>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20B"/>
    <w:rsid w:val="0048494F"/>
    <w:rsid w:val="00484C0C"/>
    <w:rsid w:val="00485105"/>
    <w:rsid w:val="00485166"/>
    <w:rsid w:val="0048522A"/>
    <w:rsid w:val="0048563A"/>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4631"/>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957"/>
    <w:rsid w:val="00732A02"/>
    <w:rsid w:val="00733685"/>
    <w:rsid w:val="00733826"/>
    <w:rsid w:val="00733E4D"/>
    <w:rsid w:val="007342F8"/>
    <w:rsid w:val="0073441B"/>
    <w:rsid w:val="00734760"/>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B5A"/>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0A85"/>
    <w:rsid w:val="0081149E"/>
    <w:rsid w:val="0081194C"/>
    <w:rsid w:val="00811F8B"/>
    <w:rsid w:val="00812B96"/>
    <w:rsid w:val="0081336C"/>
    <w:rsid w:val="0081382D"/>
    <w:rsid w:val="00814149"/>
    <w:rsid w:val="008141A6"/>
    <w:rsid w:val="00814BE1"/>
    <w:rsid w:val="00814E4D"/>
    <w:rsid w:val="0081571F"/>
    <w:rsid w:val="008158BE"/>
    <w:rsid w:val="008159A2"/>
    <w:rsid w:val="0081626F"/>
    <w:rsid w:val="008163B5"/>
    <w:rsid w:val="0081661D"/>
    <w:rsid w:val="00816F6F"/>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573E"/>
    <w:rsid w:val="00835992"/>
    <w:rsid w:val="008359DD"/>
    <w:rsid w:val="00835AE2"/>
    <w:rsid w:val="008361E2"/>
    <w:rsid w:val="008362D6"/>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1F"/>
    <w:rsid w:val="0089407D"/>
    <w:rsid w:val="008940A3"/>
    <w:rsid w:val="00894307"/>
    <w:rsid w:val="0089467D"/>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679C"/>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7824"/>
    <w:rsid w:val="00AF794F"/>
    <w:rsid w:val="00AF7B3D"/>
    <w:rsid w:val="00AF7BB8"/>
    <w:rsid w:val="00B0055D"/>
    <w:rsid w:val="00B0070E"/>
    <w:rsid w:val="00B007D5"/>
    <w:rsid w:val="00B01539"/>
    <w:rsid w:val="00B01E60"/>
    <w:rsid w:val="00B01FD6"/>
    <w:rsid w:val="00B02603"/>
    <w:rsid w:val="00B02882"/>
    <w:rsid w:val="00B03BE6"/>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BD8"/>
    <w:rsid w:val="00BB4EFD"/>
    <w:rsid w:val="00BB4FA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100"/>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1B11"/>
    <w:rsid w:val="00CD23D3"/>
    <w:rsid w:val="00CD284A"/>
    <w:rsid w:val="00CD3078"/>
    <w:rsid w:val="00CD369B"/>
    <w:rsid w:val="00CD3E8D"/>
    <w:rsid w:val="00CD3EC1"/>
    <w:rsid w:val="00CD414C"/>
    <w:rsid w:val="00CD4161"/>
    <w:rsid w:val="00CD4422"/>
    <w:rsid w:val="00CD4A47"/>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5768"/>
    <w:rsid w:val="00DE58E1"/>
    <w:rsid w:val="00DE5D9D"/>
    <w:rsid w:val="00DE6474"/>
    <w:rsid w:val="00DE68F1"/>
    <w:rsid w:val="00DE6926"/>
    <w:rsid w:val="00DE6AE7"/>
    <w:rsid w:val="00DE7022"/>
    <w:rsid w:val="00DE7A2F"/>
    <w:rsid w:val="00DE7DE7"/>
    <w:rsid w:val="00DF0189"/>
    <w:rsid w:val="00DF05E3"/>
    <w:rsid w:val="00DF0FC8"/>
    <w:rsid w:val="00DF1236"/>
    <w:rsid w:val="00DF13C0"/>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C3B"/>
    <w:rsid w:val="00E050C5"/>
    <w:rsid w:val="00E052C5"/>
    <w:rsid w:val="00E054CB"/>
    <w:rsid w:val="00E059EE"/>
    <w:rsid w:val="00E05BC3"/>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0AE"/>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65EE"/>
  <w15:docId w15:val="{672EB399-A7F9-4F45-8BCA-86F636CE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59715446">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2500309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286396194">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52627953">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32070375">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31283451">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99391958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47477557">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78100551">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5660605">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3762999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869682207">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 w:id="21064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F5F2387-23C7-4EFE-9084-A557F4C4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1</Pages>
  <Words>274</Words>
  <Characters>1481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ProDesk</cp:lastModifiedBy>
  <cp:revision>459</cp:revision>
  <cp:lastPrinted>2023-08-11T09:20:00Z</cp:lastPrinted>
  <dcterms:created xsi:type="dcterms:W3CDTF">2023-04-06T10:13:00Z</dcterms:created>
  <dcterms:modified xsi:type="dcterms:W3CDTF">2023-08-28T06:44:00Z</dcterms:modified>
</cp:coreProperties>
</file>